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168B5" w14:textId="77777777" w:rsidR="00B1429B" w:rsidRPr="00875728" w:rsidRDefault="00B1429B" w:rsidP="00B1429B">
      <w:pPr>
        <w:pStyle w:val="Heading1"/>
        <w:spacing w:before="80"/>
      </w:pPr>
      <w:r w:rsidRPr="00875728">
        <w:t xml:space="preserve">The Meaning </w:t>
      </w:r>
      <w:proofErr w:type="gramStart"/>
      <w:r w:rsidRPr="00875728">
        <w:t>Of</w:t>
      </w:r>
      <w:proofErr w:type="gramEnd"/>
      <w:r w:rsidRPr="00875728">
        <w:t xml:space="preserve"> Marriage</w:t>
      </w:r>
    </w:p>
    <w:p w14:paraId="2CBAD24E" w14:textId="77777777" w:rsidR="00B1429B" w:rsidRPr="00875728" w:rsidRDefault="00B1429B" w:rsidP="00B1429B">
      <w:pPr>
        <w:pStyle w:val="Heading2"/>
        <w:rPr>
          <w:b/>
          <w:bCs/>
        </w:rPr>
      </w:pPr>
      <w:proofErr w:type="spellStart"/>
      <w:r w:rsidRPr="00875728">
        <w:rPr>
          <w:b/>
          <w:bCs/>
        </w:rPr>
        <w:t>婚姻的意义</w:t>
      </w:r>
      <w:proofErr w:type="spellEnd"/>
    </w:p>
    <w:p w14:paraId="1622B90E" w14:textId="77777777" w:rsidR="00B1429B" w:rsidRPr="00875728" w:rsidRDefault="00B1429B" w:rsidP="00B1429B">
      <w:pPr>
        <w:pStyle w:val="BodyText"/>
        <w:spacing w:before="10"/>
        <w:rPr>
          <w:rFonts w:ascii="SimSun"/>
          <w:b w:val="0"/>
          <w:bCs w:val="0"/>
          <w:sz w:val="20"/>
        </w:rPr>
      </w:pPr>
    </w:p>
    <w:p w14:paraId="4D2202D6" w14:textId="77777777" w:rsidR="00B1429B" w:rsidRPr="00875728" w:rsidRDefault="00B1429B" w:rsidP="00B1429B">
      <w:pPr>
        <w:pStyle w:val="BodyText"/>
        <w:spacing w:before="62"/>
        <w:ind w:left="160"/>
        <w:rPr>
          <w:rFonts w:ascii="SimSun" w:eastAsia="SimSun"/>
          <w:b w:val="0"/>
          <w:bCs w:val="0"/>
        </w:rPr>
      </w:pPr>
      <w:proofErr w:type="spellStart"/>
      <w:r w:rsidRPr="00875728">
        <w:rPr>
          <w:rFonts w:ascii="SimSun" w:eastAsia="SimSun" w:hint="eastAsia"/>
          <w:b w:val="0"/>
          <w:bCs w:val="0"/>
        </w:rPr>
        <w:t>讲义目录</w:t>
      </w:r>
      <w:proofErr w:type="spellEnd"/>
      <w:r w:rsidRPr="00875728">
        <w:rPr>
          <w:rFonts w:ascii="SimSun" w:eastAsia="SimSun" w:hint="eastAsia"/>
          <w:b w:val="0"/>
          <w:bCs w:val="0"/>
        </w:rPr>
        <w:t>：</w:t>
      </w:r>
    </w:p>
    <w:p w14:paraId="2CD3A0CA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9"/>
        <w:gridCol w:w="1806"/>
      </w:tblGrid>
      <w:tr w:rsidR="00B1429B" w:rsidRPr="00875728" w14:paraId="3266D289" w14:textId="77777777" w:rsidTr="00151282">
        <w:trPr>
          <w:trHeight w:val="327"/>
        </w:trPr>
        <w:tc>
          <w:tcPr>
            <w:tcW w:w="7179" w:type="dxa"/>
          </w:tcPr>
          <w:p w14:paraId="4DCC1F14" w14:textId="77777777" w:rsidR="00B1429B" w:rsidRPr="00875728" w:rsidRDefault="00B1429B" w:rsidP="00151282">
            <w:pPr>
              <w:pStyle w:val="TableParagraph"/>
              <w:spacing w:line="307" w:lineRule="exact"/>
              <w:rPr>
                <w:sz w:val="28"/>
              </w:rPr>
            </w:pPr>
            <w:r w:rsidRPr="00875728">
              <w:rPr>
                <w:sz w:val="28"/>
              </w:rPr>
              <w:t xml:space="preserve">Lesson 1 – Preparing </w:t>
            </w:r>
            <w:proofErr w:type="gramStart"/>
            <w:r w:rsidRPr="00875728">
              <w:rPr>
                <w:sz w:val="28"/>
              </w:rPr>
              <w:t>For</w:t>
            </w:r>
            <w:proofErr w:type="gramEnd"/>
            <w:r w:rsidRPr="00875728">
              <w:rPr>
                <w:sz w:val="28"/>
              </w:rPr>
              <w:t xml:space="preserve"> Marriage (1)</w:t>
            </w:r>
          </w:p>
        </w:tc>
        <w:tc>
          <w:tcPr>
            <w:tcW w:w="1806" w:type="dxa"/>
          </w:tcPr>
          <w:p w14:paraId="2AD116DC" w14:textId="77777777" w:rsidR="00B1429B" w:rsidRPr="00875728" w:rsidRDefault="00B1429B" w:rsidP="00151282">
            <w:pPr>
              <w:pStyle w:val="TableParagraph"/>
              <w:spacing w:line="307" w:lineRule="exact"/>
              <w:ind w:left="303"/>
              <w:rPr>
                <w:sz w:val="28"/>
              </w:rPr>
            </w:pPr>
            <w:r w:rsidRPr="00875728">
              <w:rPr>
                <w:sz w:val="28"/>
              </w:rPr>
              <w:t>P1-14</w:t>
            </w:r>
          </w:p>
        </w:tc>
      </w:tr>
      <w:tr w:rsidR="00B1429B" w:rsidRPr="00875728" w14:paraId="004039EA" w14:textId="77777777" w:rsidTr="00151282">
        <w:trPr>
          <w:trHeight w:val="343"/>
        </w:trPr>
        <w:tc>
          <w:tcPr>
            <w:tcW w:w="7179" w:type="dxa"/>
          </w:tcPr>
          <w:p w14:paraId="2DA798BA" w14:textId="77777777" w:rsidR="00B1429B" w:rsidRPr="00875728" w:rsidRDefault="00B1429B" w:rsidP="00151282">
            <w:pPr>
              <w:pStyle w:val="TableParagraph"/>
              <w:spacing w:line="323" w:lineRule="exact"/>
              <w:rPr>
                <w:sz w:val="28"/>
              </w:rPr>
            </w:pPr>
            <w:proofErr w:type="spellStart"/>
            <w:proofErr w:type="gramStart"/>
            <w:r w:rsidRPr="00875728">
              <w:rPr>
                <w:rFonts w:ascii="SimSun" w:eastAsia="SimSun" w:hint="eastAsia"/>
                <w:sz w:val="28"/>
              </w:rPr>
              <w:t>第一课预备婚姻</w:t>
            </w:r>
            <w:proofErr w:type="spellEnd"/>
            <w:r w:rsidRPr="00875728">
              <w:rPr>
                <w:sz w:val="28"/>
              </w:rPr>
              <w:t>(</w:t>
            </w:r>
            <w:proofErr w:type="gramEnd"/>
            <w:r w:rsidRPr="00875728">
              <w:rPr>
                <w:sz w:val="28"/>
              </w:rPr>
              <w:t>1)</w:t>
            </w:r>
          </w:p>
        </w:tc>
        <w:tc>
          <w:tcPr>
            <w:tcW w:w="1806" w:type="dxa"/>
          </w:tcPr>
          <w:p w14:paraId="119AF1F0" w14:textId="77777777" w:rsidR="00B1429B" w:rsidRPr="00875728" w:rsidRDefault="00B1429B" w:rsidP="00151282">
            <w:pPr>
              <w:pStyle w:val="TableParagraph"/>
              <w:spacing w:line="323" w:lineRule="exact"/>
              <w:ind w:left="337"/>
              <w:rPr>
                <w:rFonts w:ascii="SimSun" w:eastAsia="SimSun"/>
                <w:sz w:val="28"/>
              </w:rPr>
            </w:pPr>
            <w:r w:rsidRPr="00875728">
              <w:rPr>
                <w:rFonts w:ascii="SimSun" w:eastAsia="SimSun" w:hint="eastAsia"/>
                <w:sz w:val="28"/>
              </w:rPr>
              <w:t xml:space="preserve">第 </w:t>
            </w:r>
            <w:r w:rsidRPr="00875728">
              <w:rPr>
                <w:sz w:val="28"/>
              </w:rPr>
              <w:t xml:space="preserve">1-14 </w:t>
            </w:r>
            <w:r w:rsidRPr="00875728">
              <w:rPr>
                <w:rFonts w:ascii="SimSun" w:eastAsia="SimSun" w:hint="eastAsia"/>
                <w:sz w:val="28"/>
              </w:rPr>
              <w:t>页</w:t>
            </w:r>
          </w:p>
        </w:tc>
      </w:tr>
      <w:tr w:rsidR="00B1429B" w:rsidRPr="00875728" w14:paraId="3EFA9664" w14:textId="77777777" w:rsidTr="00151282">
        <w:trPr>
          <w:trHeight w:val="343"/>
        </w:trPr>
        <w:tc>
          <w:tcPr>
            <w:tcW w:w="7179" w:type="dxa"/>
          </w:tcPr>
          <w:p w14:paraId="3AFA828D" w14:textId="77777777" w:rsidR="00B1429B" w:rsidRPr="00875728" w:rsidRDefault="00B1429B" w:rsidP="00151282">
            <w:pPr>
              <w:pStyle w:val="TableParagraph"/>
              <w:spacing w:before="5"/>
              <w:rPr>
                <w:sz w:val="28"/>
              </w:rPr>
            </w:pPr>
            <w:r w:rsidRPr="00875728">
              <w:rPr>
                <w:sz w:val="28"/>
              </w:rPr>
              <w:t xml:space="preserve">Lesson 2 – Preparing </w:t>
            </w:r>
            <w:proofErr w:type="gramStart"/>
            <w:r w:rsidRPr="00875728">
              <w:rPr>
                <w:sz w:val="28"/>
              </w:rPr>
              <w:t>For</w:t>
            </w:r>
            <w:proofErr w:type="gramEnd"/>
            <w:r w:rsidRPr="00875728">
              <w:rPr>
                <w:sz w:val="28"/>
              </w:rPr>
              <w:t xml:space="preserve"> Marriage (2)</w:t>
            </w:r>
          </w:p>
        </w:tc>
        <w:tc>
          <w:tcPr>
            <w:tcW w:w="1806" w:type="dxa"/>
          </w:tcPr>
          <w:p w14:paraId="376F2C13" w14:textId="77777777" w:rsidR="00B1429B" w:rsidRPr="00875728" w:rsidRDefault="00B1429B" w:rsidP="00151282">
            <w:pPr>
              <w:pStyle w:val="TableParagraph"/>
              <w:spacing w:before="5"/>
              <w:ind w:left="303"/>
              <w:rPr>
                <w:sz w:val="28"/>
              </w:rPr>
            </w:pPr>
            <w:r w:rsidRPr="00875728">
              <w:rPr>
                <w:sz w:val="28"/>
              </w:rPr>
              <w:t>P15</w:t>
            </w:r>
          </w:p>
        </w:tc>
      </w:tr>
      <w:tr w:rsidR="00B1429B" w:rsidRPr="00875728" w14:paraId="284F436A" w14:textId="77777777" w:rsidTr="00151282">
        <w:trPr>
          <w:trHeight w:val="342"/>
        </w:trPr>
        <w:tc>
          <w:tcPr>
            <w:tcW w:w="7179" w:type="dxa"/>
          </w:tcPr>
          <w:p w14:paraId="2E684ABA" w14:textId="77777777" w:rsidR="00B1429B" w:rsidRPr="00875728" w:rsidRDefault="00B1429B" w:rsidP="00151282">
            <w:pPr>
              <w:pStyle w:val="TableParagraph"/>
              <w:spacing w:line="322" w:lineRule="exact"/>
              <w:rPr>
                <w:sz w:val="28"/>
              </w:rPr>
            </w:pPr>
            <w:proofErr w:type="spellStart"/>
            <w:proofErr w:type="gramStart"/>
            <w:r w:rsidRPr="00875728">
              <w:rPr>
                <w:rFonts w:ascii="SimSun" w:eastAsia="SimSun" w:hint="eastAsia"/>
                <w:sz w:val="28"/>
              </w:rPr>
              <w:t>第二课预备婚姻</w:t>
            </w:r>
            <w:proofErr w:type="spellEnd"/>
            <w:r w:rsidRPr="00875728">
              <w:rPr>
                <w:sz w:val="28"/>
              </w:rPr>
              <w:t>(</w:t>
            </w:r>
            <w:proofErr w:type="gramEnd"/>
            <w:r w:rsidRPr="00875728">
              <w:rPr>
                <w:sz w:val="28"/>
              </w:rPr>
              <w:t>2)</w:t>
            </w:r>
          </w:p>
        </w:tc>
        <w:tc>
          <w:tcPr>
            <w:tcW w:w="1806" w:type="dxa"/>
          </w:tcPr>
          <w:p w14:paraId="72079796" w14:textId="77777777" w:rsidR="00B1429B" w:rsidRPr="00875728" w:rsidRDefault="00B1429B" w:rsidP="00151282">
            <w:pPr>
              <w:pStyle w:val="TableParagraph"/>
              <w:spacing w:line="322" w:lineRule="exact"/>
              <w:ind w:left="323"/>
              <w:rPr>
                <w:rFonts w:ascii="SimSun" w:eastAsia="SimSun"/>
                <w:sz w:val="28"/>
              </w:rPr>
            </w:pPr>
            <w:r w:rsidRPr="00875728">
              <w:rPr>
                <w:rFonts w:ascii="SimSun" w:eastAsia="SimSun" w:hint="eastAsia"/>
                <w:sz w:val="28"/>
              </w:rPr>
              <w:t xml:space="preserve">第 </w:t>
            </w:r>
            <w:r w:rsidRPr="00875728">
              <w:rPr>
                <w:sz w:val="28"/>
              </w:rPr>
              <w:t xml:space="preserve">15 </w:t>
            </w:r>
            <w:r w:rsidRPr="00875728">
              <w:rPr>
                <w:rFonts w:ascii="SimSun" w:eastAsia="SimSun" w:hint="eastAsia"/>
                <w:sz w:val="28"/>
              </w:rPr>
              <w:t>页</w:t>
            </w:r>
          </w:p>
        </w:tc>
      </w:tr>
      <w:tr w:rsidR="00B1429B" w:rsidRPr="00875728" w14:paraId="5DECF07E" w14:textId="77777777" w:rsidTr="00151282">
        <w:trPr>
          <w:trHeight w:val="341"/>
        </w:trPr>
        <w:tc>
          <w:tcPr>
            <w:tcW w:w="7179" w:type="dxa"/>
          </w:tcPr>
          <w:p w14:paraId="03D9FEF8" w14:textId="77777777" w:rsidR="00B1429B" w:rsidRPr="00875728" w:rsidRDefault="00B1429B" w:rsidP="00151282">
            <w:pPr>
              <w:pStyle w:val="TableParagraph"/>
              <w:spacing w:before="4"/>
              <w:rPr>
                <w:sz w:val="28"/>
              </w:rPr>
            </w:pPr>
            <w:r w:rsidRPr="00875728">
              <w:rPr>
                <w:sz w:val="28"/>
              </w:rPr>
              <w:t xml:space="preserve">Lesson 3 – The Secret </w:t>
            </w:r>
            <w:proofErr w:type="gramStart"/>
            <w:r w:rsidRPr="00875728">
              <w:rPr>
                <w:sz w:val="28"/>
              </w:rPr>
              <w:t>Of</w:t>
            </w:r>
            <w:proofErr w:type="gramEnd"/>
            <w:r w:rsidRPr="00875728">
              <w:rPr>
                <w:sz w:val="28"/>
              </w:rPr>
              <w:t xml:space="preserve"> Marriage (Chapter 1)</w:t>
            </w:r>
          </w:p>
        </w:tc>
        <w:tc>
          <w:tcPr>
            <w:tcW w:w="1806" w:type="dxa"/>
          </w:tcPr>
          <w:p w14:paraId="5D17322E" w14:textId="77777777" w:rsidR="00B1429B" w:rsidRPr="00875728" w:rsidRDefault="00B1429B" w:rsidP="00151282">
            <w:pPr>
              <w:pStyle w:val="TableParagraph"/>
              <w:spacing w:before="4"/>
              <w:ind w:left="335"/>
              <w:rPr>
                <w:sz w:val="28"/>
              </w:rPr>
            </w:pPr>
            <w:r w:rsidRPr="00875728">
              <w:rPr>
                <w:sz w:val="28"/>
              </w:rPr>
              <w:t>P16-18</w:t>
            </w:r>
          </w:p>
        </w:tc>
      </w:tr>
      <w:tr w:rsidR="00B1429B" w:rsidRPr="00875728" w14:paraId="674C23D8" w14:textId="77777777" w:rsidTr="00151282">
        <w:trPr>
          <w:trHeight w:val="343"/>
        </w:trPr>
        <w:tc>
          <w:tcPr>
            <w:tcW w:w="7179" w:type="dxa"/>
          </w:tcPr>
          <w:p w14:paraId="65D2ED2F" w14:textId="77777777" w:rsidR="00B1429B" w:rsidRPr="00875728" w:rsidRDefault="00B1429B" w:rsidP="00151282">
            <w:pPr>
              <w:pStyle w:val="TableParagraph"/>
              <w:spacing w:line="323" w:lineRule="exact"/>
              <w:rPr>
                <w:rFonts w:ascii="SimSun" w:eastAsia="SimSun"/>
                <w:sz w:val="28"/>
                <w:lang w:eastAsia="zh-CN"/>
              </w:rPr>
            </w:pPr>
            <w:r w:rsidRPr="00875728">
              <w:rPr>
                <w:rFonts w:ascii="SimSun" w:eastAsia="SimSun" w:hint="eastAsia"/>
                <w:sz w:val="28"/>
                <w:lang w:eastAsia="zh-CN"/>
              </w:rPr>
              <w:t>第三课婚姻的奥秘第一章</w:t>
            </w:r>
          </w:p>
        </w:tc>
        <w:tc>
          <w:tcPr>
            <w:tcW w:w="1806" w:type="dxa"/>
          </w:tcPr>
          <w:p w14:paraId="67E214FD" w14:textId="77777777" w:rsidR="00B1429B" w:rsidRPr="00875728" w:rsidRDefault="00B1429B" w:rsidP="00151282">
            <w:pPr>
              <w:pStyle w:val="TableParagraph"/>
              <w:spacing w:line="323" w:lineRule="exact"/>
              <w:ind w:left="361"/>
              <w:rPr>
                <w:rFonts w:ascii="SimSun" w:eastAsia="SimSun"/>
                <w:sz w:val="28"/>
              </w:rPr>
            </w:pPr>
            <w:r w:rsidRPr="00875728">
              <w:rPr>
                <w:rFonts w:ascii="SimSun" w:eastAsia="SimSun" w:hint="eastAsia"/>
                <w:sz w:val="28"/>
              </w:rPr>
              <w:t xml:space="preserve">第 </w:t>
            </w:r>
            <w:r w:rsidRPr="00875728">
              <w:rPr>
                <w:sz w:val="28"/>
              </w:rPr>
              <w:t xml:space="preserve">16-18 </w:t>
            </w:r>
            <w:r w:rsidRPr="00875728">
              <w:rPr>
                <w:rFonts w:ascii="SimSun" w:eastAsia="SimSun" w:hint="eastAsia"/>
                <w:sz w:val="28"/>
              </w:rPr>
              <w:t>页</w:t>
            </w:r>
          </w:p>
        </w:tc>
      </w:tr>
      <w:tr w:rsidR="00B1429B" w:rsidRPr="00875728" w14:paraId="78C0DE62" w14:textId="77777777" w:rsidTr="00151282">
        <w:trPr>
          <w:trHeight w:val="342"/>
        </w:trPr>
        <w:tc>
          <w:tcPr>
            <w:tcW w:w="7179" w:type="dxa"/>
          </w:tcPr>
          <w:p w14:paraId="6F0811EC" w14:textId="77777777" w:rsidR="00B1429B" w:rsidRPr="00875728" w:rsidRDefault="00B1429B" w:rsidP="00151282">
            <w:pPr>
              <w:pStyle w:val="TableParagraph"/>
              <w:spacing w:before="5" w:line="317" w:lineRule="exact"/>
              <w:rPr>
                <w:sz w:val="28"/>
              </w:rPr>
            </w:pPr>
            <w:r w:rsidRPr="00875728">
              <w:rPr>
                <w:sz w:val="28"/>
              </w:rPr>
              <w:t xml:space="preserve">Lesson 4 – Bible Teachings </w:t>
            </w:r>
            <w:proofErr w:type="gramStart"/>
            <w:r w:rsidRPr="00875728">
              <w:rPr>
                <w:sz w:val="28"/>
              </w:rPr>
              <w:t>On</w:t>
            </w:r>
            <w:proofErr w:type="gramEnd"/>
            <w:r w:rsidRPr="00875728">
              <w:rPr>
                <w:sz w:val="28"/>
              </w:rPr>
              <w:t xml:space="preserve"> Marriage</w:t>
            </w:r>
          </w:p>
        </w:tc>
        <w:tc>
          <w:tcPr>
            <w:tcW w:w="1806" w:type="dxa"/>
          </w:tcPr>
          <w:p w14:paraId="23A47FA0" w14:textId="77777777" w:rsidR="00B1429B" w:rsidRPr="00875728" w:rsidRDefault="00B1429B" w:rsidP="00151282">
            <w:pPr>
              <w:pStyle w:val="TableParagraph"/>
              <w:spacing w:before="5" w:line="317" w:lineRule="exact"/>
              <w:ind w:left="327"/>
              <w:rPr>
                <w:sz w:val="28"/>
              </w:rPr>
            </w:pPr>
            <w:r w:rsidRPr="00875728">
              <w:rPr>
                <w:sz w:val="28"/>
              </w:rPr>
              <w:t>P19-24</w:t>
            </w:r>
          </w:p>
        </w:tc>
      </w:tr>
      <w:tr w:rsidR="00B1429B" w:rsidRPr="00875728" w14:paraId="5AB703A8" w14:textId="77777777" w:rsidTr="00151282">
        <w:trPr>
          <w:trHeight w:val="342"/>
        </w:trPr>
        <w:tc>
          <w:tcPr>
            <w:tcW w:w="7179" w:type="dxa"/>
          </w:tcPr>
          <w:p w14:paraId="1A205DD3" w14:textId="77777777" w:rsidR="00B1429B" w:rsidRPr="00875728" w:rsidRDefault="00B1429B" w:rsidP="00151282">
            <w:pPr>
              <w:pStyle w:val="TableParagraph"/>
              <w:spacing w:line="322" w:lineRule="exact"/>
              <w:rPr>
                <w:rFonts w:ascii="SimSun" w:eastAsia="SimSun"/>
                <w:sz w:val="28"/>
                <w:lang w:eastAsia="zh-CN"/>
              </w:rPr>
            </w:pPr>
            <w:r w:rsidRPr="00875728">
              <w:rPr>
                <w:rFonts w:ascii="SimSun" w:eastAsia="SimSun" w:hint="eastAsia"/>
                <w:sz w:val="28"/>
                <w:lang w:eastAsia="zh-CN"/>
              </w:rPr>
              <w:t>第四课圣经关于婚姻的教导</w:t>
            </w:r>
          </w:p>
        </w:tc>
        <w:tc>
          <w:tcPr>
            <w:tcW w:w="1806" w:type="dxa"/>
          </w:tcPr>
          <w:p w14:paraId="66BC23D1" w14:textId="77777777" w:rsidR="00B1429B" w:rsidRPr="00875728" w:rsidRDefault="00B1429B" w:rsidP="00151282">
            <w:pPr>
              <w:pStyle w:val="TableParagraph"/>
              <w:spacing w:line="322" w:lineRule="exact"/>
              <w:ind w:left="291"/>
              <w:rPr>
                <w:rFonts w:ascii="SimSun" w:eastAsia="SimSun"/>
                <w:sz w:val="28"/>
              </w:rPr>
            </w:pPr>
            <w:r w:rsidRPr="00875728">
              <w:rPr>
                <w:rFonts w:ascii="SimSun" w:eastAsia="SimSun" w:hint="eastAsia"/>
                <w:sz w:val="28"/>
              </w:rPr>
              <w:t xml:space="preserve">第 </w:t>
            </w:r>
            <w:r w:rsidRPr="00875728">
              <w:rPr>
                <w:sz w:val="28"/>
              </w:rPr>
              <w:t xml:space="preserve">19-24 </w:t>
            </w:r>
            <w:r w:rsidRPr="00875728">
              <w:rPr>
                <w:rFonts w:ascii="SimSun" w:eastAsia="SimSun" w:hint="eastAsia"/>
                <w:sz w:val="28"/>
              </w:rPr>
              <w:t>页</w:t>
            </w:r>
          </w:p>
        </w:tc>
      </w:tr>
      <w:tr w:rsidR="00B1429B" w:rsidRPr="00875728" w14:paraId="3C525271" w14:textId="77777777" w:rsidTr="00151282">
        <w:trPr>
          <w:trHeight w:val="343"/>
        </w:trPr>
        <w:tc>
          <w:tcPr>
            <w:tcW w:w="7179" w:type="dxa"/>
          </w:tcPr>
          <w:p w14:paraId="3A14321A" w14:textId="77777777" w:rsidR="00B1429B" w:rsidRPr="00875728" w:rsidRDefault="00B1429B" w:rsidP="00151282">
            <w:pPr>
              <w:pStyle w:val="TableParagraph"/>
              <w:spacing w:before="5"/>
              <w:rPr>
                <w:sz w:val="28"/>
              </w:rPr>
            </w:pPr>
            <w:r w:rsidRPr="00875728">
              <w:rPr>
                <w:sz w:val="28"/>
              </w:rPr>
              <w:t xml:space="preserve">Lesson 5 – The Power </w:t>
            </w:r>
            <w:proofErr w:type="gramStart"/>
            <w:r w:rsidRPr="00875728">
              <w:rPr>
                <w:sz w:val="28"/>
              </w:rPr>
              <w:t>For</w:t>
            </w:r>
            <w:proofErr w:type="gramEnd"/>
            <w:r w:rsidRPr="00875728">
              <w:rPr>
                <w:sz w:val="28"/>
              </w:rPr>
              <w:t xml:space="preserve"> Marriage (Chapter 2)</w:t>
            </w:r>
          </w:p>
        </w:tc>
        <w:tc>
          <w:tcPr>
            <w:tcW w:w="1806" w:type="dxa"/>
          </w:tcPr>
          <w:p w14:paraId="33D2E2C4" w14:textId="77777777" w:rsidR="00B1429B" w:rsidRPr="00875728" w:rsidRDefault="00B1429B" w:rsidP="00151282">
            <w:pPr>
              <w:pStyle w:val="TableParagraph"/>
              <w:spacing w:before="5"/>
              <w:ind w:left="335"/>
              <w:rPr>
                <w:sz w:val="28"/>
              </w:rPr>
            </w:pPr>
            <w:r w:rsidRPr="00875728">
              <w:rPr>
                <w:sz w:val="28"/>
              </w:rPr>
              <w:t>P25-27</w:t>
            </w:r>
          </w:p>
        </w:tc>
      </w:tr>
      <w:tr w:rsidR="00B1429B" w:rsidRPr="00875728" w14:paraId="3057F132" w14:textId="77777777" w:rsidTr="00151282">
        <w:trPr>
          <w:trHeight w:val="342"/>
        </w:trPr>
        <w:tc>
          <w:tcPr>
            <w:tcW w:w="7179" w:type="dxa"/>
          </w:tcPr>
          <w:p w14:paraId="3D319FB4" w14:textId="77777777" w:rsidR="00B1429B" w:rsidRPr="00875728" w:rsidRDefault="00B1429B" w:rsidP="00151282">
            <w:pPr>
              <w:pStyle w:val="TableParagraph"/>
              <w:spacing w:line="322" w:lineRule="exact"/>
              <w:rPr>
                <w:rFonts w:ascii="SimSun" w:eastAsia="SimSun"/>
                <w:sz w:val="28"/>
                <w:lang w:eastAsia="zh-CN"/>
              </w:rPr>
            </w:pPr>
            <w:r w:rsidRPr="00875728">
              <w:rPr>
                <w:rFonts w:ascii="SimSun" w:eastAsia="SimSun" w:hint="eastAsia"/>
                <w:sz w:val="28"/>
                <w:lang w:eastAsia="zh-CN"/>
              </w:rPr>
              <w:t>第五课婚姻的力量第二章</w:t>
            </w:r>
          </w:p>
        </w:tc>
        <w:tc>
          <w:tcPr>
            <w:tcW w:w="1806" w:type="dxa"/>
          </w:tcPr>
          <w:p w14:paraId="33C89063" w14:textId="77777777" w:rsidR="00B1429B" w:rsidRPr="00875728" w:rsidRDefault="00B1429B" w:rsidP="00151282">
            <w:pPr>
              <w:pStyle w:val="TableParagraph"/>
              <w:spacing w:line="322" w:lineRule="exact"/>
              <w:ind w:left="361"/>
              <w:rPr>
                <w:rFonts w:ascii="SimSun" w:eastAsia="SimSun"/>
                <w:sz w:val="28"/>
              </w:rPr>
            </w:pPr>
            <w:r w:rsidRPr="00875728">
              <w:rPr>
                <w:rFonts w:ascii="SimSun" w:eastAsia="SimSun" w:hint="eastAsia"/>
                <w:sz w:val="28"/>
              </w:rPr>
              <w:t xml:space="preserve">第 </w:t>
            </w:r>
            <w:r w:rsidRPr="00875728">
              <w:rPr>
                <w:sz w:val="28"/>
              </w:rPr>
              <w:t xml:space="preserve">25-27 </w:t>
            </w:r>
            <w:r w:rsidRPr="00875728">
              <w:rPr>
                <w:rFonts w:ascii="SimSun" w:eastAsia="SimSun" w:hint="eastAsia"/>
                <w:sz w:val="28"/>
              </w:rPr>
              <w:t>页</w:t>
            </w:r>
          </w:p>
        </w:tc>
      </w:tr>
      <w:tr w:rsidR="00B1429B" w:rsidRPr="00875728" w14:paraId="03671317" w14:textId="77777777" w:rsidTr="00151282">
        <w:trPr>
          <w:trHeight w:val="342"/>
        </w:trPr>
        <w:tc>
          <w:tcPr>
            <w:tcW w:w="7179" w:type="dxa"/>
          </w:tcPr>
          <w:p w14:paraId="38CCCCBA" w14:textId="77777777" w:rsidR="00B1429B" w:rsidRPr="00875728" w:rsidRDefault="00B1429B" w:rsidP="00151282">
            <w:pPr>
              <w:pStyle w:val="TableParagraph"/>
              <w:spacing w:before="4"/>
              <w:rPr>
                <w:sz w:val="28"/>
              </w:rPr>
            </w:pPr>
            <w:r w:rsidRPr="00875728">
              <w:rPr>
                <w:sz w:val="28"/>
              </w:rPr>
              <w:t xml:space="preserve">Lesson 6 – The Essence </w:t>
            </w:r>
            <w:proofErr w:type="gramStart"/>
            <w:r w:rsidRPr="00875728">
              <w:rPr>
                <w:sz w:val="28"/>
              </w:rPr>
              <w:t>Of</w:t>
            </w:r>
            <w:proofErr w:type="gramEnd"/>
            <w:r w:rsidRPr="00875728">
              <w:rPr>
                <w:sz w:val="28"/>
              </w:rPr>
              <w:t xml:space="preserve"> Marriage (Chapter 3)</w:t>
            </w:r>
          </w:p>
        </w:tc>
        <w:tc>
          <w:tcPr>
            <w:tcW w:w="1806" w:type="dxa"/>
          </w:tcPr>
          <w:p w14:paraId="23D6D2F0" w14:textId="77777777" w:rsidR="00B1429B" w:rsidRPr="00875728" w:rsidRDefault="00B1429B" w:rsidP="00151282">
            <w:pPr>
              <w:pStyle w:val="TableParagraph"/>
              <w:spacing w:before="4"/>
              <w:ind w:left="383"/>
              <w:rPr>
                <w:sz w:val="28"/>
              </w:rPr>
            </w:pPr>
            <w:r w:rsidRPr="00875728">
              <w:rPr>
                <w:sz w:val="28"/>
              </w:rPr>
              <w:t>P28-31</w:t>
            </w:r>
          </w:p>
        </w:tc>
      </w:tr>
      <w:tr w:rsidR="00B1429B" w:rsidRPr="00875728" w14:paraId="317A053F" w14:textId="77777777" w:rsidTr="00151282">
        <w:trPr>
          <w:trHeight w:val="343"/>
        </w:trPr>
        <w:tc>
          <w:tcPr>
            <w:tcW w:w="7179" w:type="dxa"/>
          </w:tcPr>
          <w:p w14:paraId="2453FAED" w14:textId="77777777" w:rsidR="00B1429B" w:rsidRPr="00875728" w:rsidRDefault="00B1429B" w:rsidP="00151282">
            <w:pPr>
              <w:pStyle w:val="TableParagraph"/>
              <w:spacing w:line="323" w:lineRule="exact"/>
              <w:rPr>
                <w:rFonts w:ascii="SimSun" w:eastAsia="SimSun"/>
                <w:sz w:val="28"/>
                <w:lang w:eastAsia="zh-CN"/>
              </w:rPr>
            </w:pPr>
            <w:r w:rsidRPr="00875728">
              <w:rPr>
                <w:rFonts w:ascii="SimSun" w:eastAsia="SimSun" w:hint="eastAsia"/>
                <w:sz w:val="28"/>
                <w:lang w:eastAsia="zh-CN"/>
              </w:rPr>
              <w:t>第六课婚姻的精髓第三章</w:t>
            </w:r>
          </w:p>
        </w:tc>
        <w:tc>
          <w:tcPr>
            <w:tcW w:w="1806" w:type="dxa"/>
          </w:tcPr>
          <w:p w14:paraId="44CE17F6" w14:textId="77777777" w:rsidR="00B1429B" w:rsidRPr="00875728" w:rsidRDefault="00B1429B" w:rsidP="00151282">
            <w:pPr>
              <w:pStyle w:val="TableParagraph"/>
              <w:spacing w:line="323" w:lineRule="exact"/>
              <w:ind w:left="361"/>
              <w:rPr>
                <w:rFonts w:ascii="SimSun" w:eastAsia="SimSun"/>
                <w:sz w:val="28"/>
              </w:rPr>
            </w:pPr>
            <w:r w:rsidRPr="00875728">
              <w:rPr>
                <w:rFonts w:ascii="SimSun" w:eastAsia="SimSun" w:hint="eastAsia"/>
                <w:sz w:val="28"/>
              </w:rPr>
              <w:t xml:space="preserve">第 </w:t>
            </w:r>
            <w:r w:rsidRPr="00875728">
              <w:rPr>
                <w:sz w:val="28"/>
              </w:rPr>
              <w:t xml:space="preserve">28-31 </w:t>
            </w:r>
            <w:r w:rsidRPr="00875728">
              <w:rPr>
                <w:rFonts w:ascii="SimSun" w:eastAsia="SimSun" w:hint="eastAsia"/>
                <w:sz w:val="28"/>
              </w:rPr>
              <w:t>页</w:t>
            </w:r>
          </w:p>
        </w:tc>
      </w:tr>
      <w:tr w:rsidR="00B1429B" w:rsidRPr="00875728" w14:paraId="6EE5CB8E" w14:textId="77777777" w:rsidTr="00151282">
        <w:trPr>
          <w:trHeight w:val="343"/>
        </w:trPr>
        <w:tc>
          <w:tcPr>
            <w:tcW w:w="7179" w:type="dxa"/>
          </w:tcPr>
          <w:p w14:paraId="3128034D" w14:textId="77777777" w:rsidR="00B1429B" w:rsidRPr="00875728" w:rsidRDefault="00B1429B" w:rsidP="00151282">
            <w:pPr>
              <w:pStyle w:val="TableParagraph"/>
              <w:spacing w:before="5"/>
              <w:rPr>
                <w:sz w:val="28"/>
              </w:rPr>
            </w:pPr>
            <w:r w:rsidRPr="00875728">
              <w:rPr>
                <w:sz w:val="28"/>
              </w:rPr>
              <w:t xml:space="preserve">Lesson 7 – The Mission </w:t>
            </w:r>
            <w:proofErr w:type="gramStart"/>
            <w:r w:rsidRPr="00875728">
              <w:rPr>
                <w:sz w:val="28"/>
              </w:rPr>
              <w:t>Of</w:t>
            </w:r>
            <w:proofErr w:type="gramEnd"/>
            <w:r w:rsidRPr="00875728">
              <w:rPr>
                <w:sz w:val="28"/>
              </w:rPr>
              <w:t xml:space="preserve"> Marriage (Chapter 4)</w:t>
            </w:r>
          </w:p>
        </w:tc>
        <w:tc>
          <w:tcPr>
            <w:tcW w:w="1806" w:type="dxa"/>
          </w:tcPr>
          <w:p w14:paraId="67136A66" w14:textId="77777777" w:rsidR="00B1429B" w:rsidRPr="00875728" w:rsidRDefault="00B1429B" w:rsidP="00151282">
            <w:pPr>
              <w:pStyle w:val="TableParagraph"/>
              <w:spacing w:before="5"/>
              <w:ind w:left="383"/>
              <w:rPr>
                <w:sz w:val="28"/>
              </w:rPr>
            </w:pPr>
            <w:r w:rsidRPr="00875728">
              <w:rPr>
                <w:sz w:val="28"/>
              </w:rPr>
              <w:t>P32-34</w:t>
            </w:r>
          </w:p>
        </w:tc>
      </w:tr>
      <w:tr w:rsidR="00B1429B" w:rsidRPr="00875728" w14:paraId="3412C472" w14:textId="77777777" w:rsidTr="00151282">
        <w:trPr>
          <w:trHeight w:val="342"/>
        </w:trPr>
        <w:tc>
          <w:tcPr>
            <w:tcW w:w="7179" w:type="dxa"/>
          </w:tcPr>
          <w:p w14:paraId="00BEF423" w14:textId="77777777" w:rsidR="00B1429B" w:rsidRPr="00875728" w:rsidRDefault="00B1429B" w:rsidP="00151282">
            <w:pPr>
              <w:pStyle w:val="TableParagraph"/>
              <w:spacing w:line="322" w:lineRule="exact"/>
              <w:rPr>
                <w:rFonts w:ascii="SimSun" w:eastAsia="SimSun"/>
                <w:sz w:val="28"/>
                <w:lang w:eastAsia="zh-CN"/>
              </w:rPr>
            </w:pPr>
            <w:r w:rsidRPr="00875728">
              <w:rPr>
                <w:rFonts w:ascii="SimSun" w:eastAsia="SimSun" w:hint="eastAsia"/>
                <w:sz w:val="28"/>
                <w:lang w:eastAsia="zh-CN"/>
              </w:rPr>
              <w:t>第七课婚姻的使命第四章</w:t>
            </w:r>
          </w:p>
        </w:tc>
        <w:tc>
          <w:tcPr>
            <w:tcW w:w="1806" w:type="dxa"/>
          </w:tcPr>
          <w:p w14:paraId="38A88568" w14:textId="77777777" w:rsidR="00B1429B" w:rsidRPr="00875728" w:rsidRDefault="00B1429B" w:rsidP="00151282">
            <w:pPr>
              <w:pStyle w:val="TableParagraph"/>
              <w:spacing w:line="322" w:lineRule="exact"/>
              <w:ind w:left="361"/>
              <w:rPr>
                <w:rFonts w:ascii="SimSun" w:eastAsia="SimSun"/>
                <w:sz w:val="28"/>
              </w:rPr>
            </w:pPr>
            <w:r w:rsidRPr="00875728">
              <w:rPr>
                <w:rFonts w:ascii="SimSun" w:eastAsia="SimSun" w:hint="eastAsia"/>
                <w:sz w:val="28"/>
              </w:rPr>
              <w:t xml:space="preserve">第 </w:t>
            </w:r>
            <w:r w:rsidRPr="00875728">
              <w:rPr>
                <w:sz w:val="28"/>
              </w:rPr>
              <w:t xml:space="preserve">32-34 </w:t>
            </w:r>
            <w:r w:rsidRPr="00875728">
              <w:rPr>
                <w:rFonts w:ascii="SimSun" w:eastAsia="SimSun" w:hint="eastAsia"/>
                <w:sz w:val="28"/>
              </w:rPr>
              <w:t>页</w:t>
            </w:r>
          </w:p>
        </w:tc>
      </w:tr>
      <w:tr w:rsidR="00B1429B" w:rsidRPr="00875728" w14:paraId="485D7A51" w14:textId="77777777" w:rsidTr="00151282">
        <w:trPr>
          <w:trHeight w:val="342"/>
        </w:trPr>
        <w:tc>
          <w:tcPr>
            <w:tcW w:w="7179" w:type="dxa"/>
          </w:tcPr>
          <w:p w14:paraId="4F070A4D" w14:textId="77777777" w:rsidR="00B1429B" w:rsidRPr="00875728" w:rsidRDefault="00B1429B" w:rsidP="00151282">
            <w:pPr>
              <w:pStyle w:val="TableParagraph"/>
              <w:spacing w:before="3"/>
              <w:rPr>
                <w:sz w:val="28"/>
              </w:rPr>
            </w:pPr>
            <w:r w:rsidRPr="00875728">
              <w:rPr>
                <w:sz w:val="28"/>
              </w:rPr>
              <w:t xml:space="preserve">Lesson 8 – Loving </w:t>
            </w:r>
            <w:proofErr w:type="gramStart"/>
            <w:r w:rsidRPr="00875728">
              <w:rPr>
                <w:sz w:val="28"/>
              </w:rPr>
              <w:t>The</w:t>
            </w:r>
            <w:proofErr w:type="gramEnd"/>
            <w:r w:rsidRPr="00875728">
              <w:rPr>
                <w:sz w:val="28"/>
              </w:rPr>
              <w:t xml:space="preserve"> Stranger (Chapter 5)</w:t>
            </w:r>
          </w:p>
        </w:tc>
        <w:tc>
          <w:tcPr>
            <w:tcW w:w="1806" w:type="dxa"/>
          </w:tcPr>
          <w:p w14:paraId="5C231159" w14:textId="77777777" w:rsidR="00B1429B" w:rsidRPr="00875728" w:rsidRDefault="00B1429B" w:rsidP="00151282">
            <w:pPr>
              <w:pStyle w:val="TableParagraph"/>
              <w:spacing w:before="3"/>
              <w:ind w:left="392"/>
              <w:rPr>
                <w:sz w:val="28"/>
              </w:rPr>
            </w:pPr>
            <w:r w:rsidRPr="00875728">
              <w:rPr>
                <w:sz w:val="28"/>
              </w:rPr>
              <w:t>P35-38</w:t>
            </w:r>
          </w:p>
        </w:tc>
      </w:tr>
      <w:tr w:rsidR="00B1429B" w:rsidRPr="00875728" w14:paraId="0F044C57" w14:textId="77777777" w:rsidTr="00151282">
        <w:trPr>
          <w:trHeight w:val="345"/>
        </w:trPr>
        <w:tc>
          <w:tcPr>
            <w:tcW w:w="7179" w:type="dxa"/>
          </w:tcPr>
          <w:p w14:paraId="452A6059" w14:textId="77777777" w:rsidR="00B1429B" w:rsidRPr="00875728" w:rsidRDefault="00B1429B" w:rsidP="00151282">
            <w:pPr>
              <w:pStyle w:val="TableParagraph"/>
              <w:spacing w:line="326" w:lineRule="exact"/>
              <w:rPr>
                <w:rFonts w:ascii="SimSun" w:eastAsia="SimSun"/>
                <w:sz w:val="28"/>
                <w:lang w:eastAsia="zh-CN"/>
              </w:rPr>
            </w:pPr>
            <w:r w:rsidRPr="00875728">
              <w:rPr>
                <w:rFonts w:ascii="SimSun" w:eastAsia="SimSun" w:hint="eastAsia"/>
                <w:sz w:val="28"/>
                <w:lang w:eastAsia="zh-CN"/>
              </w:rPr>
              <w:t>第八课爱那个陌生人第五章</w:t>
            </w:r>
          </w:p>
        </w:tc>
        <w:tc>
          <w:tcPr>
            <w:tcW w:w="1806" w:type="dxa"/>
          </w:tcPr>
          <w:p w14:paraId="05BF17E4" w14:textId="77777777" w:rsidR="00B1429B" w:rsidRPr="00875728" w:rsidRDefault="00B1429B" w:rsidP="00151282">
            <w:pPr>
              <w:pStyle w:val="TableParagraph"/>
              <w:spacing w:line="326" w:lineRule="exact"/>
              <w:ind w:left="347"/>
              <w:rPr>
                <w:rFonts w:ascii="SimSun" w:eastAsia="SimSun"/>
                <w:sz w:val="28"/>
              </w:rPr>
            </w:pPr>
            <w:r w:rsidRPr="00875728">
              <w:rPr>
                <w:rFonts w:ascii="SimSun" w:eastAsia="SimSun" w:hint="eastAsia"/>
                <w:sz w:val="28"/>
              </w:rPr>
              <w:t xml:space="preserve">第 </w:t>
            </w:r>
            <w:r w:rsidRPr="00875728">
              <w:rPr>
                <w:sz w:val="28"/>
              </w:rPr>
              <w:t xml:space="preserve">35-38 </w:t>
            </w:r>
            <w:r w:rsidRPr="00875728">
              <w:rPr>
                <w:rFonts w:ascii="SimSun" w:eastAsia="SimSun" w:hint="eastAsia"/>
                <w:sz w:val="28"/>
              </w:rPr>
              <w:t>页</w:t>
            </w:r>
          </w:p>
        </w:tc>
      </w:tr>
      <w:tr w:rsidR="00B1429B" w:rsidRPr="00875728" w14:paraId="1708DDA1" w14:textId="77777777" w:rsidTr="00151282">
        <w:trPr>
          <w:trHeight w:val="357"/>
        </w:trPr>
        <w:tc>
          <w:tcPr>
            <w:tcW w:w="7179" w:type="dxa"/>
          </w:tcPr>
          <w:p w14:paraId="32F15629" w14:textId="77777777" w:rsidR="00B1429B" w:rsidRPr="00875728" w:rsidRDefault="00B1429B" w:rsidP="00151282">
            <w:pPr>
              <w:pStyle w:val="TableParagraph"/>
              <w:spacing w:before="2" w:line="335" w:lineRule="exact"/>
              <w:rPr>
                <w:rFonts w:ascii="Calibri" w:hAnsi="Calibri"/>
                <w:sz w:val="28"/>
              </w:rPr>
            </w:pPr>
            <w:r w:rsidRPr="00875728">
              <w:rPr>
                <w:rFonts w:ascii="Calibri" w:hAnsi="Calibri"/>
                <w:sz w:val="28"/>
              </w:rPr>
              <w:t xml:space="preserve">Lesson 9 – Embracing </w:t>
            </w:r>
            <w:proofErr w:type="gramStart"/>
            <w:r w:rsidRPr="00875728">
              <w:rPr>
                <w:rFonts w:ascii="Calibri" w:hAnsi="Calibri"/>
                <w:sz w:val="28"/>
              </w:rPr>
              <w:t>The</w:t>
            </w:r>
            <w:proofErr w:type="gramEnd"/>
            <w:r w:rsidRPr="00875728">
              <w:rPr>
                <w:rFonts w:ascii="Calibri" w:hAnsi="Calibri"/>
                <w:sz w:val="28"/>
              </w:rPr>
              <w:t xml:space="preserve"> Other (Chapter 6)</w:t>
            </w:r>
          </w:p>
        </w:tc>
        <w:tc>
          <w:tcPr>
            <w:tcW w:w="1806" w:type="dxa"/>
          </w:tcPr>
          <w:p w14:paraId="6F833158" w14:textId="77777777" w:rsidR="00B1429B" w:rsidRPr="00875728" w:rsidRDefault="00B1429B" w:rsidP="00151282">
            <w:pPr>
              <w:pStyle w:val="TableParagraph"/>
              <w:spacing w:before="7" w:line="240" w:lineRule="auto"/>
              <w:ind w:left="397"/>
              <w:rPr>
                <w:sz w:val="28"/>
              </w:rPr>
            </w:pPr>
            <w:r w:rsidRPr="00875728">
              <w:rPr>
                <w:sz w:val="28"/>
              </w:rPr>
              <w:t>P39-41</w:t>
            </w:r>
          </w:p>
        </w:tc>
      </w:tr>
      <w:tr w:rsidR="00B1429B" w:rsidRPr="00875728" w14:paraId="7A757BDF" w14:textId="77777777" w:rsidTr="00151282">
        <w:trPr>
          <w:trHeight w:val="344"/>
        </w:trPr>
        <w:tc>
          <w:tcPr>
            <w:tcW w:w="7179" w:type="dxa"/>
          </w:tcPr>
          <w:p w14:paraId="4A2B2941" w14:textId="77777777" w:rsidR="00B1429B" w:rsidRPr="00875728" w:rsidRDefault="00B1429B" w:rsidP="00151282">
            <w:pPr>
              <w:pStyle w:val="TableParagraph"/>
              <w:spacing w:line="324" w:lineRule="exact"/>
              <w:rPr>
                <w:rFonts w:ascii="SimSun" w:eastAsia="SimSun"/>
                <w:sz w:val="28"/>
                <w:lang w:eastAsia="zh-CN"/>
              </w:rPr>
            </w:pPr>
            <w:r w:rsidRPr="00875728">
              <w:rPr>
                <w:rFonts w:ascii="SimSun" w:eastAsia="SimSun" w:hint="eastAsia"/>
                <w:sz w:val="28"/>
                <w:lang w:eastAsia="zh-CN"/>
              </w:rPr>
              <w:t>第九课拥抱他者第六章</w:t>
            </w:r>
          </w:p>
        </w:tc>
        <w:tc>
          <w:tcPr>
            <w:tcW w:w="1806" w:type="dxa"/>
          </w:tcPr>
          <w:p w14:paraId="74DA6C31" w14:textId="77777777" w:rsidR="00B1429B" w:rsidRPr="00875728" w:rsidRDefault="00B1429B" w:rsidP="00151282">
            <w:pPr>
              <w:pStyle w:val="TableParagraph"/>
              <w:spacing w:line="324" w:lineRule="exact"/>
              <w:ind w:left="354"/>
              <w:rPr>
                <w:rFonts w:ascii="SimSun" w:eastAsia="SimSun"/>
                <w:sz w:val="28"/>
              </w:rPr>
            </w:pPr>
            <w:r w:rsidRPr="00875728">
              <w:rPr>
                <w:rFonts w:ascii="SimSun" w:eastAsia="SimSun" w:hint="eastAsia"/>
                <w:sz w:val="28"/>
              </w:rPr>
              <w:t xml:space="preserve">第 </w:t>
            </w:r>
            <w:r w:rsidRPr="00875728">
              <w:rPr>
                <w:sz w:val="28"/>
              </w:rPr>
              <w:t xml:space="preserve">39-41 </w:t>
            </w:r>
            <w:r w:rsidRPr="00875728">
              <w:rPr>
                <w:rFonts w:ascii="SimSun" w:eastAsia="SimSun" w:hint="eastAsia"/>
                <w:sz w:val="28"/>
              </w:rPr>
              <w:t>页</w:t>
            </w:r>
          </w:p>
        </w:tc>
      </w:tr>
      <w:tr w:rsidR="00B1429B" w:rsidRPr="00875728" w14:paraId="67395017" w14:textId="77777777" w:rsidTr="00151282">
        <w:trPr>
          <w:trHeight w:val="341"/>
        </w:trPr>
        <w:tc>
          <w:tcPr>
            <w:tcW w:w="7179" w:type="dxa"/>
          </w:tcPr>
          <w:p w14:paraId="081E25C2" w14:textId="77777777" w:rsidR="00B1429B" w:rsidRPr="00875728" w:rsidRDefault="00B1429B" w:rsidP="00151282">
            <w:pPr>
              <w:pStyle w:val="TableParagraph"/>
              <w:spacing w:before="4"/>
              <w:rPr>
                <w:sz w:val="28"/>
              </w:rPr>
            </w:pPr>
            <w:r w:rsidRPr="00875728">
              <w:rPr>
                <w:sz w:val="28"/>
              </w:rPr>
              <w:t xml:space="preserve">Lesson 10 – Singleness </w:t>
            </w:r>
            <w:proofErr w:type="gramStart"/>
            <w:r w:rsidRPr="00875728">
              <w:rPr>
                <w:sz w:val="28"/>
              </w:rPr>
              <w:t>And</w:t>
            </w:r>
            <w:proofErr w:type="gramEnd"/>
            <w:r w:rsidRPr="00875728">
              <w:rPr>
                <w:sz w:val="28"/>
              </w:rPr>
              <w:t xml:space="preserve"> Marriage (Chapter 7)</w:t>
            </w:r>
          </w:p>
        </w:tc>
        <w:tc>
          <w:tcPr>
            <w:tcW w:w="1806" w:type="dxa"/>
          </w:tcPr>
          <w:p w14:paraId="079B2DD1" w14:textId="77777777" w:rsidR="00B1429B" w:rsidRPr="00875728" w:rsidRDefault="00B1429B" w:rsidP="00151282">
            <w:pPr>
              <w:pStyle w:val="TableParagraph"/>
              <w:spacing w:before="4"/>
              <w:ind w:left="414"/>
              <w:rPr>
                <w:sz w:val="28"/>
              </w:rPr>
            </w:pPr>
            <w:r w:rsidRPr="00875728">
              <w:rPr>
                <w:sz w:val="28"/>
              </w:rPr>
              <w:t>P42-44</w:t>
            </w:r>
          </w:p>
        </w:tc>
      </w:tr>
      <w:tr w:rsidR="00B1429B" w:rsidRPr="00875728" w14:paraId="5901B4E2" w14:textId="77777777" w:rsidTr="00151282">
        <w:trPr>
          <w:trHeight w:val="343"/>
        </w:trPr>
        <w:tc>
          <w:tcPr>
            <w:tcW w:w="7179" w:type="dxa"/>
          </w:tcPr>
          <w:p w14:paraId="1CC25FCB" w14:textId="77777777" w:rsidR="00B1429B" w:rsidRPr="00875728" w:rsidRDefault="00B1429B" w:rsidP="00151282">
            <w:pPr>
              <w:pStyle w:val="TableParagraph"/>
              <w:spacing w:line="323" w:lineRule="exact"/>
              <w:rPr>
                <w:rFonts w:ascii="SimSun" w:eastAsia="SimSun"/>
                <w:sz w:val="28"/>
                <w:lang w:eastAsia="zh-CN"/>
              </w:rPr>
            </w:pPr>
            <w:r w:rsidRPr="00875728">
              <w:rPr>
                <w:rFonts w:ascii="SimSun" w:eastAsia="SimSun" w:hint="eastAsia"/>
                <w:sz w:val="28"/>
                <w:lang w:eastAsia="zh-CN"/>
              </w:rPr>
              <w:t>第十课单身和婚姻第七章</w:t>
            </w:r>
          </w:p>
        </w:tc>
        <w:tc>
          <w:tcPr>
            <w:tcW w:w="1806" w:type="dxa"/>
          </w:tcPr>
          <w:p w14:paraId="67E1B5A0" w14:textId="77777777" w:rsidR="00B1429B" w:rsidRPr="00875728" w:rsidRDefault="00B1429B" w:rsidP="00151282">
            <w:pPr>
              <w:pStyle w:val="TableParagraph"/>
              <w:spacing w:line="323" w:lineRule="exact"/>
              <w:ind w:left="347"/>
              <w:rPr>
                <w:rFonts w:ascii="SimSun" w:eastAsia="SimSun"/>
                <w:sz w:val="28"/>
              </w:rPr>
            </w:pPr>
            <w:r w:rsidRPr="00875728">
              <w:rPr>
                <w:rFonts w:ascii="SimSun" w:eastAsia="SimSun" w:hint="eastAsia"/>
                <w:sz w:val="28"/>
              </w:rPr>
              <w:t xml:space="preserve">第 </w:t>
            </w:r>
            <w:r w:rsidRPr="00875728">
              <w:rPr>
                <w:sz w:val="28"/>
              </w:rPr>
              <w:t xml:space="preserve">42-44 </w:t>
            </w:r>
            <w:r w:rsidRPr="00875728">
              <w:rPr>
                <w:rFonts w:ascii="SimSun" w:eastAsia="SimSun" w:hint="eastAsia"/>
                <w:sz w:val="28"/>
              </w:rPr>
              <w:t>页</w:t>
            </w:r>
          </w:p>
        </w:tc>
      </w:tr>
      <w:tr w:rsidR="00B1429B" w:rsidRPr="00875728" w14:paraId="282892CE" w14:textId="77777777" w:rsidTr="00151282">
        <w:trPr>
          <w:trHeight w:val="343"/>
        </w:trPr>
        <w:tc>
          <w:tcPr>
            <w:tcW w:w="7179" w:type="dxa"/>
          </w:tcPr>
          <w:p w14:paraId="31852250" w14:textId="77777777" w:rsidR="00B1429B" w:rsidRPr="00875728" w:rsidRDefault="00B1429B" w:rsidP="00151282">
            <w:pPr>
              <w:pStyle w:val="TableParagraph"/>
              <w:spacing w:before="5"/>
              <w:rPr>
                <w:sz w:val="28"/>
              </w:rPr>
            </w:pPr>
            <w:r w:rsidRPr="00875728">
              <w:rPr>
                <w:sz w:val="28"/>
              </w:rPr>
              <w:t xml:space="preserve">Lesson 11 – Sex </w:t>
            </w:r>
            <w:proofErr w:type="gramStart"/>
            <w:r w:rsidRPr="00875728">
              <w:rPr>
                <w:sz w:val="28"/>
              </w:rPr>
              <w:t>And</w:t>
            </w:r>
            <w:proofErr w:type="gramEnd"/>
            <w:r w:rsidRPr="00875728">
              <w:rPr>
                <w:sz w:val="28"/>
              </w:rPr>
              <w:t xml:space="preserve"> Marriage (Chapter 8) And Epilogue</w:t>
            </w:r>
          </w:p>
        </w:tc>
        <w:tc>
          <w:tcPr>
            <w:tcW w:w="1806" w:type="dxa"/>
          </w:tcPr>
          <w:p w14:paraId="5B82133B" w14:textId="77777777" w:rsidR="00B1429B" w:rsidRPr="00875728" w:rsidRDefault="00B1429B" w:rsidP="00151282">
            <w:pPr>
              <w:pStyle w:val="TableParagraph"/>
              <w:spacing w:before="5"/>
              <w:ind w:left="407"/>
              <w:rPr>
                <w:sz w:val="28"/>
              </w:rPr>
            </w:pPr>
            <w:r w:rsidRPr="00875728">
              <w:rPr>
                <w:sz w:val="28"/>
              </w:rPr>
              <w:t>P42-47</w:t>
            </w:r>
          </w:p>
        </w:tc>
      </w:tr>
      <w:tr w:rsidR="00B1429B" w:rsidRPr="00875728" w14:paraId="2EDE062B" w14:textId="77777777" w:rsidTr="00151282">
        <w:trPr>
          <w:trHeight w:val="327"/>
        </w:trPr>
        <w:tc>
          <w:tcPr>
            <w:tcW w:w="7179" w:type="dxa"/>
          </w:tcPr>
          <w:p w14:paraId="3794B08B" w14:textId="77777777" w:rsidR="00B1429B" w:rsidRPr="00875728" w:rsidRDefault="00B1429B" w:rsidP="00151282">
            <w:pPr>
              <w:pStyle w:val="TableParagraph"/>
              <w:spacing w:line="307" w:lineRule="exact"/>
              <w:rPr>
                <w:rFonts w:ascii="SimSun" w:eastAsia="SimSun"/>
                <w:sz w:val="28"/>
                <w:lang w:eastAsia="zh-CN"/>
              </w:rPr>
            </w:pPr>
            <w:r w:rsidRPr="00875728">
              <w:rPr>
                <w:rFonts w:ascii="SimSun" w:eastAsia="SimSun" w:hint="eastAsia"/>
                <w:sz w:val="28"/>
                <w:lang w:eastAsia="zh-CN"/>
              </w:rPr>
              <w:t>第十一课性和婚姻和结语第八章</w:t>
            </w:r>
          </w:p>
        </w:tc>
        <w:tc>
          <w:tcPr>
            <w:tcW w:w="1806" w:type="dxa"/>
          </w:tcPr>
          <w:p w14:paraId="5E4597D1" w14:textId="77777777" w:rsidR="00B1429B" w:rsidRPr="00875728" w:rsidRDefault="00B1429B" w:rsidP="00151282">
            <w:pPr>
              <w:pStyle w:val="TableParagraph"/>
              <w:spacing w:line="307" w:lineRule="exact"/>
              <w:ind w:left="416"/>
              <w:rPr>
                <w:rFonts w:ascii="SimSun" w:eastAsia="SimSun"/>
                <w:sz w:val="28"/>
              </w:rPr>
            </w:pPr>
            <w:r w:rsidRPr="00875728">
              <w:rPr>
                <w:rFonts w:ascii="SimSun" w:eastAsia="SimSun" w:hint="eastAsia"/>
                <w:spacing w:val="-44"/>
                <w:sz w:val="28"/>
              </w:rPr>
              <w:t xml:space="preserve">第 </w:t>
            </w:r>
            <w:r w:rsidRPr="00875728">
              <w:rPr>
                <w:sz w:val="28"/>
              </w:rPr>
              <w:t xml:space="preserve">42-47 </w:t>
            </w:r>
            <w:r w:rsidRPr="00875728">
              <w:rPr>
                <w:rFonts w:ascii="SimSun" w:eastAsia="SimSun" w:hint="eastAsia"/>
                <w:sz w:val="28"/>
              </w:rPr>
              <w:t>页</w:t>
            </w:r>
          </w:p>
        </w:tc>
      </w:tr>
    </w:tbl>
    <w:p w14:paraId="169F5FEA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</w:rPr>
      </w:pPr>
    </w:p>
    <w:p w14:paraId="7B2F41A3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</w:rPr>
      </w:pPr>
    </w:p>
    <w:p w14:paraId="5EF5FBCE" w14:textId="77777777" w:rsidR="00B1429B" w:rsidRPr="00875728" w:rsidRDefault="00B1429B" w:rsidP="00B1429B">
      <w:pPr>
        <w:pStyle w:val="BodyText"/>
        <w:spacing w:before="12"/>
        <w:rPr>
          <w:rFonts w:ascii="SimSun"/>
          <w:b w:val="0"/>
          <w:bCs w:val="0"/>
          <w:sz w:val="20"/>
        </w:rPr>
      </w:pPr>
    </w:p>
    <w:p w14:paraId="1DC9F5C4" w14:textId="77777777" w:rsidR="00B1429B" w:rsidRPr="00875728" w:rsidRDefault="00B1429B" w:rsidP="00B1429B">
      <w:pPr>
        <w:pStyle w:val="BodyText"/>
        <w:spacing w:before="5"/>
        <w:rPr>
          <w:rFonts w:ascii="SimSun"/>
          <w:b w:val="0"/>
          <w:bCs w:val="0"/>
        </w:rPr>
      </w:pPr>
    </w:p>
    <w:p w14:paraId="67E61134" w14:textId="77777777" w:rsidR="00B1429B" w:rsidRPr="00875728" w:rsidRDefault="00B1429B" w:rsidP="00B1429B">
      <w:pPr>
        <w:pStyle w:val="BodyText"/>
        <w:spacing w:before="5"/>
        <w:rPr>
          <w:rFonts w:ascii="SimSun"/>
          <w:b w:val="0"/>
          <w:bCs w:val="0"/>
        </w:rPr>
      </w:pPr>
    </w:p>
    <w:p w14:paraId="002EF028" w14:textId="77777777" w:rsidR="00B1429B" w:rsidRPr="00875728" w:rsidRDefault="00B1429B" w:rsidP="00B1429B">
      <w:pPr>
        <w:pStyle w:val="BodyText"/>
        <w:spacing w:before="5"/>
        <w:rPr>
          <w:rFonts w:ascii="SimSun"/>
          <w:b w:val="0"/>
          <w:bCs w:val="0"/>
        </w:rPr>
      </w:pPr>
    </w:p>
    <w:p w14:paraId="23BFD01A" w14:textId="77777777" w:rsidR="00B1429B" w:rsidRPr="00875728" w:rsidRDefault="00B1429B" w:rsidP="00B1429B">
      <w:pPr>
        <w:pStyle w:val="BodyText"/>
        <w:spacing w:before="5"/>
        <w:rPr>
          <w:rFonts w:ascii="SimSun"/>
          <w:b w:val="0"/>
          <w:bCs w:val="0"/>
        </w:rPr>
      </w:pPr>
    </w:p>
    <w:p w14:paraId="109F3750" w14:textId="77777777" w:rsidR="00B1429B" w:rsidRPr="00875728" w:rsidRDefault="00B1429B" w:rsidP="00B1429B">
      <w:pPr>
        <w:pStyle w:val="BodyText"/>
        <w:spacing w:before="5"/>
        <w:rPr>
          <w:rFonts w:ascii="SimSun"/>
          <w:b w:val="0"/>
          <w:bCs w:val="0"/>
        </w:rPr>
      </w:pPr>
    </w:p>
    <w:p w14:paraId="4719ACF6" w14:textId="77777777" w:rsidR="00B1429B" w:rsidRPr="00875728" w:rsidRDefault="00B1429B" w:rsidP="00B1429B">
      <w:pPr>
        <w:pStyle w:val="BodyText"/>
        <w:spacing w:before="5"/>
        <w:rPr>
          <w:rFonts w:ascii="SimSun"/>
          <w:b w:val="0"/>
          <w:bCs w:val="0"/>
        </w:rPr>
      </w:pPr>
    </w:p>
    <w:p w14:paraId="3F0D3C59" w14:textId="77777777" w:rsidR="00B1429B" w:rsidRPr="00875728" w:rsidRDefault="00B1429B" w:rsidP="00B1429B">
      <w:pPr>
        <w:pStyle w:val="BodyText"/>
        <w:spacing w:before="5"/>
        <w:rPr>
          <w:rFonts w:ascii="SimSun"/>
          <w:b w:val="0"/>
          <w:bCs w:val="0"/>
        </w:rPr>
      </w:pPr>
    </w:p>
    <w:p w14:paraId="79D0FA25" w14:textId="77777777" w:rsidR="00B1429B" w:rsidRPr="00875728" w:rsidRDefault="00B1429B" w:rsidP="00B1429B">
      <w:pPr>
        <w:pStyle w:val="Heading1"/>
        <w:spacing w:before="81"/>
      </w:pPr>
      <w:r w:rsidRPr="00875728">
        <w:lastRenderedPageBreak/>
        <w:t xml:space="preserve">The Meaning </w:t>
      </w:r>
      <w:proofErr w:type="gramStart"/>
      <w:r w:rsidRPr="00875728">
        <w:t>Of</w:t>
      </w:r>
      <w:proofErr w:type="gramEnd"/>
      <w:r w:rsidRPr="00875728">
        <w:t xml:space="preserve"> Marriage</w:t>
      </w:r>
    </w:p>
    <w:p w14:paraId="61195925" w14:textId="77777777" w:rsidR="00B1429B" w:rsidRPr="00875728" w:rsidRDefault="00B1429B" w:rsidP="00B1429B">
      <w:pPr>
        <w:pStyle w:val="Heading2"/>
        <w:spacing w:before="2"/>
        <w:ind w:right="4079"/>
        <w:jc w:val="right"/>
        <w:rPr>
          <w:b/>
          <w:bCs/>
        </w:rPr>
      </w:pPr>
      <w:proofErr w:type="spellStart"/>
      <w:r w:rsidRPr="00875728">
        <w:rPr>
          <w:b/>
          <w:bCs/>
          <w:w w:val="95"/>
        </w:rPr>
        <w:t>婚姻的意义</w:t>
      </w:r>
      <w:proofErr w:type="spellEnd"/>
    </w:p>
    <w:p w14:paraId="247DDC73" w14:textId="77777777" w:rsidR="00B1429B" w:rsidRPr="00875728" w:rsidRDefault="00B1429B" w:rsidP="00B1429B">
      <w:pPr>
        <w:pStyle w:val="BodyText"/>
        <w:spacing w:before="5"/>
        <w:rPr>
          <w:rFonts w:ascii="SimSun"/>
          <w:b w:val="0"/>
          <w:bCs w:val="0"/>
          <w:sz w:val="25"/>
        </w:rPr>
      </w:pPr>
    </w:p>
    <w:p w14:paraId="0B7EF2DC" w14:textId="77777777" w:rsidR="00B1429B" w:rsidRPr="00875728" w:rsidRDefault="00B1429B" w:rsidP="00B1429B">
      <w:pPr>
        <w:pStyle w:val="BodyText"/>
        <w:ind w:right="28"/>
        <w:jc w:val="center"/>
      </w:pPr>
      <w:r w:rsidRPr="00875728">
        <w:t xml:space="preserve">Lesson 1 – Preparing </w:t>
      </w:r>
      <w:proofErr w:type="gramStart"/>
      <w:r w:rsidRPr="00875728">
        <w:t>For</w:t>
      </w:r>
      <w:proofErr w:type="gramEnd"/>
      <w:r w:rsidRPr="00875728">
        <w:t xml:space="preserve"> Marriage (1)</w:t>
      </w:r>
    </w:p>
    <w:p w14:paraId="2037958D" w14:textId="77777777" w:rsidR="00B1429B" w:rsidRPr="00875728" w:rsidRDefault="00B1429B" w:rsidP="00B1429B">
      <w:pPr>
        <w:tabs>
          <w:tab w:val="left" w:pos="1540"/>
        </w:tabs>
        <w:spacing w:before="3"/>
        <w:ind w:right="3980"/>
        <w:jc w:val="right"/>
        <w:rPr>
          <w:b/>
          <w:bCs/>
          <w:sz w:val="28"/>
        </w:rPr>
      </w:pPr>
      <w:proofErr w:type="spellStart"/>
      <w:r w:rsidRPr="00875728">
        <w:rPr>
          <w:rFonts w:ascii="SimSun" w:eastAsia="SimSun" w:hint="eastAsia"/>
          <w:b/>
          <w:bCs/>
          <w:sz w:val="28"/>
        </w:rPr>
        <w:t>第</w:t>
      </w:r>
      <w:r w:rsidRPr="00875728">
        <w:rPr>
          <w:rFonts w:ascii="SimSun" w:eastAsia="SimSun" w:hint="eastAsia"/>
          <w:b/>
          <w:bCs/>
          <w:spacing w:val="-3"/>
          <w:sz w:val="28"/>
        </w:rPr>
        <w:t>一</w:t>
      </w:r>
      <w:r w:rsidRPr="00875728">
        <w:rPr>
          <w:rFonts w:ascii="SimSun" w:eastAsia="SimSun" w:hint="eastAsia"/>
          <w:b/>
          <w:bCs/>
          <w:sz w:val="28"/>
        </w:rPr>
        <w:t>课</w:t>
      </w:r>
      <w:proofErr w:type="spellEnd"/>
      <w:r w:rsidRPr="00875728">
        <w:rPr>
          <w:rFonts w:ascii="SimSun" w:eastAsia="SimSun" w:hint="eastAsia"/>
          <w:b/>
          <w:bCs/>
          <w:sz w:val="28"/>
        </w:rPr>
        <w:tab/>
      </w:r>
      <w:proofErr w:type="spellStart"/>
      <w:proofErr w:type="gramStart"/>
      <w:r w:rsidRPr="00875728">
        <w:rPr>
          <w:rFonts w:ascii="SimSun" w:eastAsia="SimSun" w:hint="eastAsia"/>
          <w:b/>
          <w:bCs/>
          <w:sz w:val="28"/>
        </w:rPr>
        <w:t>预</w:t>
      </w:r>
      <w:r w:rsidRPr="00875728">
        <w:rPr>
          <w:rFonts w:ascii="SimSun" w:eastAsia="SimSun" w:hint="eastAsia"/>
          <w:b/>
          <w:bCs/>
          <w:spacing w:val="-3"/>
          <w:sz w:val="28"/>
        </w:rPr>
        <w:t>备</w:t>
      </w:r>
      <w:r w:rsidRPr="00875728">
        <w:rPr>
          <w:rFonts w:ascii="SimSun" w:eastAsia="SimSun" w:hint="eastAsia"/>
          <w:b/>
          <w:bCs/>
          <w:sz w:val="28"/>
        </w:rPr>
        <w:t>婚</w:t>
      </w:r>
      <w:r w:rsidRPr="00875728">
        <w:rPr>
          <w:rFonts w:ascii="SimSun" w:eastAsia="SimSun" w:hint="eastAsia"/>
          <w:b/>
          <w:bCs/>
          <w:spacing w:val="66"/>
          <w:sz w:val="28"/>
        </w:rPr>
        <w:t>姻</w:t>
      </w:r>
      <w:proofErr w:type="spellEnd"/>
      <w:r w:rsidRPr="00875728">
        <w:rPr>
          <w:b/>
          <w:bCs/>
          <w:sz w:val="28"/>
        </w:rPr>
        <w:t>(</w:t>
      </w:r>
      <w:proofErr w:type="gramEnd"/>
      <w:r w:rsidRPr="00875728">
        <w:rPr>
          <w:b/>
          <w:bCs/>
          <w:sz w:val="28"/>
        </w:rPr>
        <w:t>1)</w:t>
      </w:r>
    </w:p>
    <w:p w14:paraId="0F70FB79" w14:textId="77777777" w:rsidR="00B1429B" w:rsidRPr="00875728" w:rsidRDefault="00B1429B" w:rsidP="00B1429B">
      <w:pPr>
        <w:pStyle w:val="BodyText"/>
        <w:rPr>
          <w:b w:val="0"/>
          <w:bCs w:val="0"/>
          <w:sz w:val="30"/>
        </w:rPr>
      </w:pPr>
    </w:p>
    <w:p w14:paraId="7C6BFBBD" w14:textId="77777777" w:rsidR="00B1429B" w:rsidRPr="00875728" w:rsidRDefault="00B1429B" w:rsidP="00B1429B">
      <w:pPr>
        <w:pStyle w:val="BodyText"/>
        <w:spacing w:before="11"/>
        <w:rPr>
          <w:b w:val="0"/>
          <w:bCs w:val="0"/>
          <w:sz w:val="25"/>
        </w:rPr>
      </w:pPr>
    </w:p>
    <w:p w14:paraId="55A576FF" w14:textId="77777777" w:rsidR="00B1429B" w:rsidRPr="00875728" w:rsidRDefault="00B1429B" w:rsidP="00875728">
      <w:pPr>
        <w:pStyle w:val="BodyText"/>
        <w:ind w:left="160" w:right="165"/>
        <w:rPr>
          <w:b w:val="0"/>
          <w:bCs w:val="0"/>
        </w:rPr>
      </w:pPr>
      <w:r w:rsidRPr="00875728">
        <w:rPr>
          <w:b w:val="0"/>
          <w:bCs w:val="0"/>
        </w:rPr>
        <w:t xml:space="preserve">The following pre-marriage questions were designed to help couples who are about to be married. Answer these questions as if you were </w:t>
      </w:r>
      <w:proofErr w:type="gramStart"/>
      <w:r w:rsidRPr="00875728">
        <w:rPr>
          <w:b w:val="0"/>
          <w:bCs w:val="0"/>
        </w:rPr>
        <w:t>yourself  preparing</w:t>
      </w:r>
      <w:proofErr w:type="gramEnd"/>
      <w:r w:rsidRPr="00875728">
        <w:rPr>
          <w:b w:val="0"/>
          <w:bCs w:val="0"/>
        </w:rPr>
        <w:t xml:space="preserve"> to get married. After you have completed the </w:t>
      </w:r>
      <w:proofErr w:type="gramStart"/>
      <w:r w:rsidRPr="00875728">
        <w:rPr>
          <w:b w:val="0"/>
          <w:bCs w:val="0"/>
        </w:rPr>
        <w:t>questions,  the</w:t>
      </w:r>
      <w:proofErr w:type="gramEnd"/>
      <w:r w:rsidRPr="00875728">
        <w:rPr>
          <w:b w:val="0"/>
          <w:bCs w:val="0"/>
        </w:rPr>
        <w:t xml:space="preserve">  teacher will lead the class in a discussion of the questions and the answers to them.</w:t>
      </w:r>
    </w:p>
    <w:p w14:paraId="47D2FFDC" w14:textId="77777777" w:rsidR="00B1429B" w:rsidRPr="00875728" w:rsidRDefault="00B1429B" w:rsidP="00B1429B">
      <w:pPr>
        <w:pStyle w:val="BodyText"/>
        <w:spacing w:before="5"/>
        <w:rPr>
          <w:b w:val="0"/>
          <w:bCs w:val="0"/>
        </w:rPr>
      </w:pPr>
    </w:p>
    <w:p w14:paraId="04AE71FE" w14:textId="77777777" w:rsidR="00B1429B" w:rsidRPr="00875728" w:rsidRDefault="00B1429B" w:rsidP="00B1429B">
      <w:pPr>
        <w:spacing w:before="1" w:line="242" w:lineRule="auto"/>
        <w:ind w:left="160" w:right="198"/>
        <w:jc w:val="both"/>
        <w:rPr>
          <w:rFonts w:ascii="SimSun" w:eastAsia="SimSun"/>
          <w:sz w:val="28"/>
          <w:lang w:eastAsia="zh-CN"/>
        </w:rPr>
      </w:pPr>
      <w:r w:rsidRPr="00875728">
        <w:rPr>
          <w:rFonts w:ascii="SimSun" w:eastAsia="SimSun" w:hint="eastAsia"/>
          <w:sz w:val="28"/>
          <w:lang w:eastAsia="zh-CN"/>
        </w:rPr>
        <w:t>以下这些婚前问题是为帮助即将结婚的夫妇而设计的。回答这些问题时，就像你自己正准备结婚一样。在你完成问题后，老师会引导全班讨论问题和答案。</w:t>
      </w:r>
    </w:p>
    <w:p w14:paraId="3357D34C" w14:textId="77777777" w:rsidR="00B1429B" w:rsidRPr="00875728" w:rsidRDefault="00B1429B" w:rsidP="00B1429B">
      <w:pPr>
        <w:pStyle w:val="BodyText"/>
        <w:rPr>
          <w:rFonts w:ascii="SimSun"/>
          <w:sz w:val="25"/>
          <w:lang w:eastAsia="zh-CN"/>
        </w:rPr>
      </w:pPr>
    </w:p>
    <w:p w14:paraId="4B51E306" w14:textId="77777777" w:rsidR="00B1429B" w:rsidRPr="00875728" w:rsidRDefault="00B1429B" w:rsidP="00B1429B">
      <w:pPr>
        <w:pStyle w:val="BodyText"/>
        <w:spacing w:before="1"/>
        <w:ind w:right="30"/>
        <w:jc w:val="center"/>
      </w:pPr>
      <w:r w:rsidRPr="00875728">
        <w:t>Preparing For Marriage</w:t>
      </w:r>
    </w:p>
    <w:p w14:paraId="1F7F43E9" w14:textId="77777777" w:rsidR="00B1429B" w:rsidRPr="00875728" w:rsidRDefault="00B1429B" w:rsidP="00B1429B">
      <w:pPr>
        <w:spacing w:before="2"/>
        <w:ind w:right="35"/>
        <w:jc w:val="center"/>
        <w:rPr>
          <w:rFonts w:ascii="SimSun" w:eastAsia="SimSun"/>
          <w:b/>
          <w:bCs/>
          <w:sz w:val="28"/>
        </w:rPr>
      </w:pPr>
      <w:proofErr w:type="spellStart"/>
      <w:r w:rsidRPr="00875728">
        <w:rPr>
          <w:rFonts w:ascii="SimSun" w:eastAsia="SimSun" w:hint="eastAsia"/>
          <w:b/>
          <w:bCs/>
          <w:sz w:val="28"/>
        </w:rPr>
        <w:t>婚前准备</w:t>
      </w:r>
      <w:proofErr w:type="spellEnd"/>
    </w:p>
    <w:p w14:paraId="705CF63E" w14:textId="77777777" w:rsidR="00B1429B" w:rsidRPr="00875728" w:rsidRDefault="00B1429B" w:rsidP="00B1429B">
      <w:pPr>
        <w:pStyle w:val="BodyText"/>
        <w:spacing w:before="2"/>
        <w:rPr>
          <w:rFonts w:ascii="SimSun"/>
          <w:sz w:val="25"/>
        </w:rPr>
      </w:pPr>
    </w:p>
    <w:p w14:paraId="395F95FF" w14:textId="77777777" w:rsidR="00B1429B" w:rsidRPr="00875728" w:rsidRDefault="00B1429B" w:rsidP="00B1429B">
      <w:pPr>
        <w:pStyle w:val="BodyText"/>
        <w:ind w:right="24"/>
        <w:jc w:val="center"/>
      </w:pPr>
      <w:r w:rsidRPr="00875728">
        <w:t>Discussion Questions</w:t>
      </w:r>
    </w:p>
    <w:p w14:paraId="230A19A7" w14:textId="77777777" w:rsidR="00B1429B" w:rsidRPr="00875728" w:rsidRDefault="00B1429B" w:rsidP="00B1429B">
      <w:pPr>
        <w:spacing w:before="5"/>
        <w:ind w:right="35"/>
        <w:jc w:val="center"/>
        <w:rPr>
          <w:rFonts w:ascii="SimSun" w:eastAsia="SimSun"/>
          <w:b/>
          <w:bCs/>
          <w:sz w:val="28"/>
        </w:rPr>
      </w:pPr>
      <w:proofErr w:type="spellStart"/>
      <w:r w:rsidRPr="00875728">
        <w:rPr>
          <w:rFonts w:ascii="SimSun" w:eastAsia="SimSun" w:hint="eastAsia"/>
          <w:b/>
          <w:bCs/>
          <w:sz w:val="28"/>
        </w:rPr>
        <w:t>讨论问题</w:t>
      </w:r>
      <w:proofErr w:type="spellEnd"/>
    </w:p>
    <w:p w14:paraId="5586D01E" w14:textId="77777777" w:rsidR="00B1429B" w:rsidRPr="00875728" w:rsidRDefault="00B1429B" w:rsidP="00875728">
      <w:pPr>
        <w:pStyle w:val="BodyText"/>
        <w:spacing w:before="2"/>
        <w:rPr>
          <w:rFonts w:ascii="SimSun"/>
          <w:b w:val="0"/>
          <w:bCs w:val="0"/>
          <w:sz w:val="25"/>
        </w:rPr>
      </w:pPr>
    </w:p>
    <w:p w14:paraId="2FEAEE6F" w14:textId="6B2AC018" w:rsidR="00B1429B" w:rsidRPr="00875728" w:rsidRDefault="00B1429B" w:rsidP="00875728">
      <w:pPr>
        <w:pStyle w:val="BodyText"/>
        <w:ind w:left="160" w:right="169"/>
        <w:rPr>
          <w:b w:val="0"/>
          <w:bCs w:val="0"/>
        </w:rPr>
      </w:pPr>
      <w:r w:rsidRPr="00875728">
        <w:rPr>
          <w:b w:val="0"/>
          <w:bCs w:val="0"/>
        </w:rPr>
        <w:t xml:space="preserve">The following questions </w:t>
      </w:r>
      <w:bookmarkStart w:id="0" w:name="_MON_1691553380"/>
      <w:bookmarkEnd w:id="0"/>
      <w:r w:rsidR="00723184">
        <w:rPr>
          <w:b w:val="0"/>
          <w:bCs w:val="0"/>
        </w:rPr>
        <w:object w:dxaOrig="9750" w:dyaOrig="13644" w14:anchorId="62185B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87.5pt;height:682.5pt" o:ole="">
            <v:imagedata r:id="rId7" o:title=""/>
          </v:shape>
          <o:OLEObject Type="Embed" ProgID="Word.Document.12" ShapeID="_x0000_i1037" DrawAspect="Content" ObjectID="_1691558468" r:id="rId8">
            <o:FieldCodes>\s</o:FieldCodes>
          </o:OLEObject>
        </w:object>
      </w:r>
      <w:r w:rsidRPr="00875728">
        <w:rPr>
          <w:b w:val="0"/>
          <w:bCs w:val="0"/>
        </w:rPr>
        <w:t xml:space="preserve">have been developed to help you think through some important aspects of marriage with your intended spouse. You are to answer each question by checking the </w:t>
      </w:r>
      <w:r w:rsidRPr="00875728">
        <w:rPr>
          <w:b w:val="0"/>
          <w:bCs w:val="0"/>
          <w:u w:val="thick"/>
        </w:rPr>
        <w:t>Yes</w:t>
      </w:r>
      <w:r w:rsidRPr="00875728">
        <w:rPr>
          <w:b w:val="0"/>
          <w:bCs w:val="0"/>
        </w:rPr>
        <w:t xml:space="preserve"> or </w:t>
      </w:r>
      <w:r w:rsidRPr="00875728">
        <w:rPr>
          <w:b w:val="0"/>
          <w:bCs w:val="0"/>
          <w:u w:val="thick"/>
        </w:rPr>
        <w:t>No</w:t>
      </w:r>
      <w:r w:rsidRPr="00875728">
        <w:rPr>
          <w:b w:val="0"/>
          <w:bCs w:val="0"/>
        </w:rPr>
        <w:t xml:space="preserve"> column after each statement. After you have answered the questions, you will discuss them with your future spouse and the pastor to help prepare you for a strong, healthy married life. Be prepared to explain your answers as we discuss them. Feel free to </w:t>
      </w:r>
      <w:proofErr w:type="gramStart"/>
      <w:r w:rsidRPr="00875728">
        <w:rPr>
          <w:b w:val="0"/>
          <w:bCs w:val="0"/>
        </w:rPr>
        <w:t>add  notes</w:t>
      </w:r>
      <w:proofErr w:type="gramEnd"/>
      <w:r w:rsidRPr="00875728">
        <w:rPr>
          <w:b w:val="0"/>
          <w:bCs w:val="0"/>
        </w:rPr>
        <w:t xml:space="preserve"> as we work through the questions</w:t>
      </w:r>
      <w:r w:rsidRPr="00875728">
        <w:rPr>
          <w:b w:val="0"/>
          <w:bCs w:val="0"/>
          <w:spacing w:val="-13"/>
        </w:rPr>
        <w:t xml:space="preserve"> </w:t>
      </w:r>
      <w:r w:rsidRPr="00875728">
        <w:rPr>
          <w:b w:val="0"/>
          <w:bCs w:val="0"/>
        </w:rPr>
        <w:t>together.</w:t>
      </w:r>
    </w:p>
    <w:p w14:paraId="62C9E280" w14:textId="77777777" w:rsidR="00B1429B" w:rsidRPr="00875728" w:rsidRDefault="00B1429B" w:rsidP="00875728">
      <w:pPr>
        <w:pStyle w:val="BodyText"/>
        <w:spacing w:before="2"/>
        <w:rPr>
          <w:b w:val="0"/>
          <w:bCs w:val="0"/>
        </w:rPr>
      </w:pPr>
    </w:p>
    <w:p w14:paraId="760341F5" w14:textId="77777777" w:rsidR="00B1429B" w:rsidRPr="00875728" w:rsidRDefault="00B1429B" w:rsidP="00875728">
      <w:pPr>
        <w:spacing w:line="242" w:lineRule="auto"/>
        <w:ind w:left="160" w:right="197"/>
        <w:rPr>
          <w:rFonts w:ascii="SimSun" w:eastAsia="SimSun" w:hAnsi="SimSun"/>
          <w:sz w:val="28"/>
        </w:rPr>
      </w:pPr>
      <w:r w:rsidRPr="00875728">
        <w:rPr>
          <w:rFonts w:ascii="SimSun" w:eastAsia="SimSun" w:hAnsi="SimSun" w:hint="eastAsia"/>
          <w:sz w:val="28"/>
          <w:lang w:eastAsia="zh-CN"/>
        </w:rPr>
        <w:t>以下的问题帮助你思考与你未来的配偶建立婚姻的一些重要内容。在每一个问题后回答</w:t>
      </w:r>
      <w:r w:rsidRPr="00875728">
        <w:rPr>
          <w:sz w:val="28"/>
          <w:lang w:eastAsia="zh-CN"/>
        </w:rPr>
        <w:t>“</w:t>
      </w:r>
      <w:r w:rsidRPr="00875728">
        <w:rPr>
          <w:rFonts w:ascii="SimSun" w:eastAsia="SimSun" w:hAnsi="SimSun" w:hint="eastAsia"/>
          <w:sz w:val="28"/>
          <w:lang w:eastAsia="zh-CN"/>
        </w:rPr>
        <w:t>是</w:t>
      </w:r>
      <w:r w:rsidRPr="00875728">
        <w:rPr>
          <w:sz w:val="28"/>
          <w:lang w:eastAsia="zh-CN"/>
        </w:rPr>
        <w:t>”</w:t>
      </w:r>
      <w:r w:rsidRPr="00875728">
        <w:rPr>
          <w:rFonts w:ascii="SimSun" w:eastAsia="SimSun" w:hAnsi="SimSun" w:hint="eastAsia"/>
          <w:sz w:val="28"/>
          <w:lang w:eastAsia="zh-CN"/>
        </w:rPr>
        <w:t>，或</w:t>
      </w:r>
      <w:r w:rsidRPr="00875728">
        <w:rPr>
          <w:sz w:val="28"/>
          <w:lang w:eastAsia="zh-CN"/>
        </w:rPr>
        <w:t>“</w:t>
      </w:r>
      <w:r w:rsidRPr="00875728">
        <w:rPr>
          <w:rFonts w:ascii="SimSun" w:eastAsia="SimSun" w:hAnsi="SimSun" w:hint="eastAsia"/>
          <w:sz w:val="28"/>
          <w:lang w:eastAsia="zh-CN"/>
        </w:rPr>
        <w:t>否</w:t>
      </w:r>
      <w:r w:rsidRPr="00875728">
        <w:rPr>
          <w:sz w:val="28"/>
          <w:lang w:eastAsia="zh-CN"/>
        </w:rPr>
        <w:t>”</w:t>
      </w:r>
      <w:r w:rsidRPr="00875728">
        <w:rPr>
          <w:rFonts w:ascii="SimSun" w:eastAsia="SimSun" w:hAnsi="SimSun" w:hint="eastAsia"/>
          <w:sz w:val="28"/>
          <w:lang w:eastAsia="zh-CN"/>
        </w:rPr>
        <w:t>。答完后与你未来的配偶以及牧师讨论，以帮助你建立一个坚固健康的婚姻。在我们讨论这些问题时，请做好准备解释你的答案。</w:t>
      </w:r>
      <w:proofErr w:type="spellStart"/>
      <w:r w:rsidRPr="00875728">
        <w:rPr>
          <w:rFonts w:ascii="SimSun" w:eastAsia="SimSun" w:hAnsi="SimSun" w:hint="eastAsia"/>
          <w:sz w:val="28"/>
        </w:rPr>
        <w:t>也欢迎随时对你的答案作补充</w:t>
      </w:r>
      <w:proofErr w:type="spellEnd"/>
      <w:r w:rsidRPr="00875728">
        <w:rPr>
          <w:rFonts w:ascii="SimSun" w:eastAsia="SimSun" w:hAnsi="SimSun" w:hint="eastAsia"/>
          <w:sz w:val="28"/>
        </w:rPr>
        <w:t>。</w:t>
      </w:r>
    </w:p>
    <w:p w14:paraId="76063EB3" w14:textId="77777777" w:rsidR="00B1429B" w:rsidRPr="00875728" w:rsidRDefault="00B1429B" w:rsidP="00B1429B">
      <w:pPr>
        <w:spacing w:line="242" w:lineRule="auto"/>
        <w:jc w:val="both"/>
        <w:rPr>
          <w:rFonts w:ascii="SimSun" w:eastAsia="SimSun" w:hAnsi="SimSun"/>
          <w:sz w:val="28"/>
        </w:rPr>
        <w:sectPr w:rsidR="00B1429B" w:rsidRPr="00875728">
          <w:footerReference w:type="default" r:id="rId9"/>
          <w:pgSz w:w="12240" w:h="15840"/>
          <w:pgMar w:top="1500" w:right="1240" w:bottom="980" w:left="1280" w:header="0" w:footer="781" w:gutter="0"/>
          <w:pgNumType w:start="1"/>
          <w:cols w:space="720"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7"/>
        <w:gridCol w:w="2501"/>
        <w:gridCol w:w="654"/>
      </w:tblGrid>
      <w:tr w:rsidR="00B1429B" w:rsidRPr="00875728" w14:paraId="207557F5" w14:textId="77777777" w:rsidTr="00151282">
        <w:trPr>
          <w:trHeight w:val="331"/>
        </w:trPr>
        <w:tc>
          <w:tcPr>
            <w:tcW w:w="6187" w:type="dxa"/>
          </w:tcPr>
          <w:p w14:paraId="68A04C0A" w14:textId="77777777" w:rsidR="00B1429B" w:rsidRPr="00875728" w:rsidRDefault="00B1429B" w:rsidP="00151282">
            <w:pPr>
              <w:pStyle w:val="TableParagraph"/>
              <w:spacing w:line="311" w:lineRule="exact"/>
              <w:rPr>
                <w:b/>
                <w:bCs/>
                <w:sz w:val="28"/>
              </w:rPr>
            </w:pPr>
            <w:proofErr w:type="spellStart"/>
            <w:proofErr w:type="gramStart"/>
            <w:r w:rsidRPr="00875728">
              <w:rPr>
                <w:b/>
                <w:bCs/>
                <w:sz w:val="28"/>
                <w:u w:val="thick"/>
              </w:rPr>
              <w:lastRenderedPageBreak/>
              <w:t>A.My</w:t>
            </w:r>
            <w:proofErr w:type="spellEnd"/>
            <w:proofErr w:type="gramEnd"/>
            <w:r w:rsidRPr="00875728">
              <w:rPr>
                <w:b/>
                <w:bCs/>
                <w:sz w:val="28"/>
                <w:u w:val="thick"/>
              </w:rPr>
              <w:t xml:space="preserve"> Relationship With My Spouse</w:t>
            </w:r>
          </w:p>
        </w:tc>
        <w:tc>
          <w:tcPr>
            <w:tcW w:w="2501" w:type="dxa"/>
          </w:tcPr>
          <w:p w14:paraId="689214F1" w14:textId="77777777" w:rsidR="00B1429B" w:rsidRPr="00875728" w:rsidRDefault="00B1429B" w:rsidP="00151282">
            <w:pPr>
              <w:pStyle w:val="TableParagraph"/>
              <w:spacing w:line="311" w:lineRule="exact"/>
              <w:ind w:left="0" w:right="244"/>
              <w:jc w:val="right"/>
              <w:rPr>
                <w:b/>
                <w:bCs/>
                <w:sz w:val="28"/>
              </w:rPr>
            </w:pPr>
            <w:r w:rsidRPr="00875728">
              <w:rPr>
                <w:b/>
                <w:bCs/>
                <w:sz w:val="28"/>
                <w:u w:val="thick"/>
              </w:rPr>
              <w:t>Yes</w:t>
            </w:r>
          </w:p>
        </w:tc>
        <w:tc>
          <w:tcPr>
            <w:tcW w:w="654" w:type="dxa"/>
          </w:tcPr>
          <w:p w14:paraId="473A3E50" w14:textId="77777777" w:rsidR="00B1429B" w:rsidRPr="00875728" w:rsidRDefault="00B1429B" w:rsidP="00151282">
            <w:pPr>
              <w:pStyle w:val="TableParagraph"/>
              <w:spacing w:line="311" w:lineRule="exact"/>
              <w:ind w:left="0" w:right="65"/>
              <w:jc w:val="right"/>
              <w:rPr>
                <w:b/>
                <w:bCs/>
                <w:sz w:val="28"/>
              </w:rPr>
            </w:pPr>
            <w:r w:rsidRPr="00875728">
              <w:rPr>
                <w:b/>
                <w:bCs/>
                <w:sz w:val="28"/>
                <w:u w:val="thick"/>
              </w:rPr>
              <w:t>No</w:t>
            </w:r>
          </w:p>
        </w:tc>
      </w:tr>
      <w:tr w:rsidR="00B1429B" w:rsidRPr="00875728" w14:paraId="5B6E91EF" w14:textId="77777777" w:rsidTr="00151282">
        <w:trPr>
          <w:trHeight w:val="301"/>
        </w:trPr>
        <w:tc>
          <w:tcPr>
            <w:tcW w:w="6187" w:type="dxa"/>
          </w:tcPr>
          <w:p w14:paraId="50BC2420" w14:textId="77777777" w:rsidR="00B1429B" w:rsidRPr="00875728" w:rsidRDefault="00B1429B" w:rsidP="00151282">
            <w:pPr>
              <w:pStyle w:val="TableParagraph"/>
              <w:spacing w:line="281" w:lineRule="exact"/>
              <w:rPr>
                <w:rFonts w:ascii="SimSun" w:eastAsia="SimSun"/>
                <w:b/>
                <w:bCs/>
                <w:sz w:val="28"/>
              </w:rPr>
            </w:pPr>
            <w:proofErr w:type="spellStart"/>
            <w:r w:rsidRPr="00875728">
              <w:rPr>
                <w:rFonts w:ascii="SimSun" w:eastAsia="SimSun" w:hint="eastAsia"/>
                <w:b/>
                <w:bCs/>
                <w:sz w:val="28"/>
              </w:rPr>
              <w:t>我与配偶的关系</w:t>
            </w:r>
            <w:proofErr w:type="spellEnd"/>
          </w:p>
        </w:tc>
        <w:tc>
          <w:tcPr>
            <w:tcW w:w="2501" w:type="dxa"/>
          </w:tcPr>
          <w:p w14:paraId="5CC2BC76" w14:textId="77777777" w:rsidR="00B1429B" w:rsidRPr="00875728" w:rsidRDefault="00B1429B" w:rsidP="00151282">
            <w:pPr>
              <w:pStyle w:val="TableParagraph"/>
              <w:spacing w:line="281" w:lineRule="exact"/>
              <w:ind w:left="0" w:right="305"/>
              <w:jc w:val="right"/>
              <w:rPr>
                <w:rFonts w:ascii="SimSun" w:eastAsia="SimSun"/>
                <w:b/>
                <w:bCs/>
                <w:sz w:val="28"/>
              </w:rPr>
            </w:pPr>
            <w:r w:rsidRPr="00875728">
              <w:rPr>
                <w:rFonts w:ascii="SimSun" w:eastAsia="SimSun" w:hint="eastAsia"/>
                <w:b/>
                <w:bCs/>
                <w:sz w:val="28"/>
              </w:rPr>
              <w:t>是</w:t>
            </w:r>
          </w:p>
        </w:tc>
        <w:tc>
          <w:tcPr>
            <w:tcW w:w="654" w:type="dxa"/>
          </w:tcPr>
          <w:p w14:paraId="35C4D6BB" w14:textId="77777777" w:rsidR="00B1429B" w:rsidRPr="00875728" w:rsidRDefault="00B1429B" w:rsidP="00151282">
            <w:pPr>
              <w:pStyle w:val="TableParagraph"/>
              <w:spacing w:line="281" w:lineRule="exact"/>
              <w:ind w:left="0" w:right="49"/>
              <w:jc w:val="right"/>
              <w:rPr>
                <w:rFonts w:ascii="SimSun" w:eastAsia="SimSun"/>
                <w:b/>
                <w:bCs/>
                <w:sz w:val="28"/>
              </w:rPr>
            </w:pPr>
            <w:r w:rsidRPr="00875728">
              <w:rPr>
                <w:rFonts w:ascii="SimSun" w:eastAsia="SimSun" w:hint="eastAsia"/>
                <w:b/>
                <w:bCs/>
                <w:sz w:val="28"/>
              </w:rPr>
              <w:t>否</w:t>
            </w:r>
          </w:p>
        </w:tc>
      </w:tr>
    </w:tbl>
    <w:p w14:paraId="3BE15B09" w14:textId="77777777" w:rsidR="00B1429B" w:rsidRPr="00875728" w:rsidRDefault="00B1429B" w:rsidP="00B1429B">
      <w:pPr>
        <w:pStyle w:val="BodyText"/>
        <w:spacing w:before="2"/>
        <w:rPr>
          <w:rFonts w:ascii="SimSun"/>
          <w:b w:val="0"/>
          <w:bCs w:val="0"/>
          <w:sz w:val="22"/>
        </w:rPr>
      </w:pPr>
    </w:p>
    <w:p w14:paraId="4F6E409C" w14:textId="77777777" w:rsidR="00B1429B" w:rsidRPr="00875728" w:rsidRDefault="00B1429B" w:rsidP="00B1429B">
      <w:pPr>
        <w:pStyle w:val="BodyText"/>
        <w:spacing w:before="89"/>
        <w:ind w:left="160"/>
        <w:rPr>
          <w:b w:val="0"/>
          <w:bCs w:val="0"/>
        </w:rPr>
      </w:pPr>
      <w:r w:rsidRPr="00875728">
        <w:rPr>
          <w:b w:val="0"/>
          <w:bCs w:val="0"/>
        </w:rPr>
        <w:t>1. Next to God, my spouse is the most important person in the world to me.</w:t>
      </w:r>
    </w:p>
    <w:p w14:paraId="53B1806E" w14:textId="77777777" w:rsidR="00B1429B" w:rsidRPr="00875728" w:rsidRDefault="00B1429B" w:rsidP="00B1429B">
      <w:pPr>
        <w:pStyle w:val="ListParagraph"/>
        <w:numPr>
          <w:ilvl w:val="0"/>
          <w:numId w:val="1"/>
        </w:numPr>
        <w:tabs>
          <w:tab w:val="left" w:pos="373"/>
        </w:tabs>
        <w:spacing w:before="3"/>
        <w:rPr>
          <w:sz w:val="26"/>
        </w:rPr>
      </w:pPr>
      <w:proofErr w:type="spellStart"/>
      <w:r w:rsidRPr="00875728">
        <w:rPr>
          <w:rFonts w:ascii="SimSun" w:eastAsia="SimSun" w:hint="eastAsia"/>
          <w:spacing w:val="-3"/>
          <w:sz w:val="28"/>
        </w:rPr>
        <w:t>除了神，我的配偶是我生命中最重要的人</w:t>
      </w:r>
      <w:proofErr w:type="spellEnd"/>
      <w:r w:rsidRPr="00875728">
        <w:rPr>
          <w:rFonts w:ascii="SimSun" w:eastAsia="SimSun" w:hint="eastAsia"/>
          <w:spacing w:val="-3"/>
          <w:sz w:val="28"/>
        </w:rPr>
        <w:t>。</w:t>
      </w:r>
    </w:p>
    <w:p w14:paraId="5B98DB0B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</w:rPr>
      </w:pPr>
    </w:p>
    <w:p w14:paraId="12182218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</w:rPr>
      </w:pPr>
    </w:p>
    <w:p w14:paraId="42E0B82D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</w:rPr>
      </w:pPr>
    </w:p>
    <w:p w14:paraId="42067ECC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</w:rPr>
      </w:pPr>
    </w:p>
    <w:p w14:paraId="0E3B39E5" w14:textId="77777777" w:rsidR="00B1429B" w:rsidRPr="00875728" w:rsidRDefault="00962340" w:rsidP="00B1429B">
      <w:pPr>
        <w:pStyle w:val="BodyText"/>
        <w:spacing w:before="3"/>
        <w:rPr>
          <w:rFonts w:ascii="SimSun"/>
          <w:b w:val="0"/>
          <w:bCs w:val="0"/>
          <w:sz w:val="16"/>
        </w:rPr>
      </w:pPr>
      <w:r>
        <w:rPr>
          <w:noProof/>
        </w:rPr>
        <w:pict w14:anchorId="7DC5BF3B">
          <v:line id="直线 2" o:spid="_x0000_s1145" style="position:absolute;z-index:-251705344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477.95pt,12.8pt" to="49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" strokeweight=".31225mm">
            <w10:wrap type="topAndBottom" anchorx="page"/>
          </v:line>
        </w:pict>
      </w:r>
      <w:r>
        <w:rPr>
          <w:noProof/>
        </w:rPr>
        <w:pict w14:anchorId="26462D60">
          <v:line id="直线 3" o:spid="_x0000_s1144" style="position:absolute;z-index:-251704320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509.5pt,12.8pt" to="530.5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" strokeweight=".31225mm">
            <w10:wrap type="topAndBottom" anchorx="page"/>
          </v:line>
        </w:pict>
      </w:r>
    </w:p>
    <w:p w14:paraId="1128BB3E" w14:textId="77777777" w:rsidR="00B1429B" w:rsidRPr="00875728" w:rsidRDefault="00B1429B" w:rsidP="00B1429B">
      <w:pPr>
        <w:pStyle w:val="BodyText"/>
        <w:spacing w:before="10"/>
        <w:rPr>
          <w:rFonts w:ascii="SimSun"/>
          <w:b w:val="0"/>
          <w:bCs w:val="0"/>
          <w:sz w:val="15"/>
        </w:rPr>
      </w:pPr>
    </w:p>
    <w:p w14:paraId="62A40413" w14:textId="77777777" w:rsidR="00B1429B" w:rsidRPr="00875728" w:rsidRDefault="00B1429B" w:rsidP="00B1429B">
      <w:pPr>
        <w:pStyle w:val="ListParagraph"/>
        <w:numPr>
          <w:ilvl w:val="0"/>
          <w:numId w:val="1"/>
        </w:numPr>
        <w:tabs>
          <w:tab w:val="left" w:pos="441"/>
        </w:tabs>
        <w:ind w:left="440" w:right="986" w:hanging="281"/>
        <w:rPr>
          <w:sz w:val="28"/>
        </w:rPr>
      </w:pPr>
      <w:r w:rsidRPr="00875728">
        <w:rPr>
          <w:sz w:val="28"/>
        </w:rPr>
        <w:t>I can expect that the feelings my spouse and I have for each other will remain basically the same throughout our</w:t>
      </w:r>
      <w:r w:rsidRPr="00875728">
        <w:rPr>
          <w:spacing w:val="-11"/>
          <w:sz w:val="28"/>
        </w:rPr>
        <w:t xml:space="preserve"> </w:t>
      </w:r>
      <w:r w:rsidRPr="00875728">
        <w:rPr>
          <w:sz w:val="28"/>
        </w:rPr>
        <w:t>marriage.</w:t>
      </w:r>
    </w:p>
    <w:p w14:paraId="493D42D7" w14:textId="77777777" w:rsidR="00B1429B" w:rsidRPr="00875728" w:rsidRDefault="00B1429B" w:rsidP="00B1429B">
      <w:pPr>
        <w:pStyle w:val="ListParagraph"/>
        <w:numPr>
          <w:ilvl w:val="0"/>
          <w:numId w:val="2"/>
        </w:numPr>
        <w:tabs>
          <w:tab w:val="left" w:pos="371"/>
        </w:tabs>
        <w:spacing w:before="3"/>
        <w:rPr>
          <w:sz w:val="26"/>
          <w:lang w:eastAsia="zh-CN"/>
        </w:rPr>
      </w:pPr>
      <w:r w:rsidRPr="00875728">
        <w:rPr>
          <w:rFonts w:ascii="SimSun" w:eastAsia="SimSun" w:hint="eastAsia"/>
          <w:spacing w:val="-3"/>
          <w:sz w:val="28"/>
          <w:lang w:eastAsia="zh-CN"/>
        </w:rPr>
        <w:t>我可以期待，我和配偶对彼此的感情在整个婚姻中基本保持不变。</w:t>
      </w:r>
    </w:p>
    <w:p w14:paraId="4E3A0833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23595B0E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3606E959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4232DD30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345C5CD2" w14:textId="77777777" w:rsidR="00B1429B" w:rsidRPr="00875728" w:rsidRDefault="00962340" w:rsidP="00B1429B">
      <w:pPr>
        <w:pStyle w:val="BodyText"/>
        <w:spacing w:before="3"/>
        <w:rPr>
          <w:rFonts w:ascii="SimSun"/>
          <w:b w:val="0"/>
          <w:bCs w:val="0"/>
          <w:sz w:val="16"/>
          <w:lang w:eastAsia="zh-CN"/>
        </w:rPr>
      </w:pPr>
      <w:r>
        <w:rPr>
          <w:noProof/>
        </w:rPr>
        <w:pict w14:anchorId="6D4787ED">
          <v:line id="直线 4" o:spid="_x0000_s1143" style="position:absolute;z-index:-251703296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477.95pt,12.8pt" to="49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" strokeweight=".31225mm">
            <w10:wrap type="topAndBottom" anchorx="page"/>
          </v:line>
        </w:pict>
      </w:r>
      <w:r>
        <w:rPr>
          <w:noProof/>
        </w:rPr>
        <w:pict w14:anchorId="6C3676F2">
          <v:line id="直线 5" o:spid="_x0000_s1142" style="position:absolute;z-index:-251702272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509.5pt,12.8pt" to="530.5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" strokeweight=".31225mm">
            <w10:wrap type="topAndBottom" anchorx="page"/>
          </v:line>
        </w:pict>
      </w:r>
    </w:p>
    <w:p w14:paraId="5661AAB8" w14:textId="77777777" w:rsidR="00B1429B" w:rsidRPr="00875728" w:rsidRDefault="00B1429B" w:rsidP="00B1429B">
      <w:pPr>
        <w:pStyle w:val="BodyText"/>
        <w:spacing w:before="10"/>
        <w:rPr>
          <w:rFonts w:ascii="SimSun"/>
          <w:b w:val="0"/>
          <w:bCs w:val="0"/>
          <w:sz w:val="15"/>
          <w:lang w:eastAsia="zh-CN"/>
        </w:rPr>
      </w:pPr>
    </w:p>
    <w:p w14:paraId="7BDF4B27" w14:textId="77777777" w:rsidR="00B1429B" w:rsidRPr="00875728" w:rsidRDefault="00B1429B" w:rsidP="00B1429B">
      <w:pPr>
        <w:pStyle w:val="ListParagraph"/>
        <w:numPr>
          <w:ilvl w:val="0"/>
          <w:numId w:val="2"/>
        </w:numPr>
        <w:tabs>
          <w:tab w:val="left" w:pos="441"/>
        </w:tabs>
        <w:ind w:left="440" w:hanging="281"/>
        <w:rPr>
          <w:sz w:val="28"/>
        </w:rPr>
      </w:pPr>
      <w:r w:rsidRPr="00875728">
        <w:rPr>
          <w:sz w:val="28"/>
        </w:rPr>
        <w:t>I do not fully know either myself or my</w:t>
      </w:r>
      <w:r w:rsidRPr="00875728">
        <w:rPr>
          <w:spacing w:val="-16"/>
          <w:sz w:val="28"/>
        </w:rPr>
        <w:t xml:space="preserve"> </w:t>
      </w:r>
      <w:r w:rsidRPr="00875728">
        <w:rPr>
          <w:sz w:val="28"/>
        </w:rPr>
        <w:t>spouse.</w:t>
      </w:r>
    </w:p>
    <w:p w14:paraId="4053101A" w14:textId="77777777" w:rsidR="00B1429B" w:rsidRPr="00875728" w:rsidRDefault="00B1429B" w:rsidP="00B1429B">
      <w:pPr>
        <w:pStyle w:val="ListParagraph"/>
        <w:numPr>
          <w:ilvl w:val="0"/>
          <w:numId w:val="3"/>
        </w:numPr>
        <w:tabs>
          <w:tab w:val="left" w:pos="412"/>
        </w:tabs>
        <w:spacing w:before="3"/>
        <w:ind w:hanging="212"/>
        <w:rPr>
          <w:sz w:val="26"/>
          <w:lang w:eastAsia="zh-CN"/>
        </w:rPr>
      </w:pPr>
      <w:r w:rsidRPr="00875728">
        <w:rPr>
          <w:rFonts w:ascii="SimSun" w:eastAsia="SimSun" w:hint="eastAsia"/>
          <w:spacing w:val="-3"/>
          <w:sz w:val="28"/>
          <w:lang w:eastAsia="zh-CN"/>
        </w:rPr>
        <w:t>我对自己或我的配偶都不完全了解。</w:t>
      </w:r>
    </w:p>
    <w:p w14:paraId="4D9D95E1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318BA9D0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55FE5891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1998A1DF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0F86B0C5" w14:textId="77777777" w:rsidR="00B1429B" w:rsidRPr="00875728" w:rsidRDefault="00962340" w:rsidP="00B1429B">
      <w:pPr>
        <w:pStyle w:val="BodyText"/>
        <w:spacing w:before="3"/>
        <w:rPr>
          <w:rFonts w:ascii="SimSun"/>
          <w:b w:val="0"/>
          <w:bCs w:val="0"/>
          <w:sz w:val="16"/>
          <w:lang w:eastAsia="zh-CN"/>
        </w:rPr>
      </w:pPr>
      <w:r>
        <w:rPr>
          <w:noProof/>
        </w:rPr>
        <w:pict w14:anchorId="007E18D4">
          <v:line id="直线 6" o:spid="_x0000_s1141" style="position:absolute;z-index:-251701248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477.95pt,12.8pt" to="499pt,12.8pt" o:gfxdata="" strokeweight=".31225mm">
            <w10:wrap type="topAndBottom" anchorx="page"/>
          </v:line>
        </w:pict>
      </w:r>
      <w:r>
        <w:rPr>
          <w:noProof/>
        </w:rPr>
        <w:pict w14:anchorId="008B3AB0">
          <v:line id="直线 7" o:spid="_x0000_s1140" style="position:absolute;z-index:-251700224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509.5pt,12.8pt" to="530.55pt,12.8pt" o:gfxdata="" strokeweight=".31225mm">
            <w10:wrap type="topAndBottom" anchorx="page"/>
          </v:line>
        </w:pict>
      </w:r>
    </w:p>
    <w:p w14:paraId="3D38375B" w14:textId="77777777" w:rsidR="00B1429B" w:rsidRPr="00875728" w:rsidRDefault="00B1429B" w:rsidP="00B1429B">
      <w:pPr>
        <w:pStyle w:val="BodyText"/>
        <w:spacing w:before="10"/>
        <w:rPr>
          <w:rFonts w:ascii="SimSun"/>
          <w:b w:val="0"/>
          <w:bCs w:val="0"/>
          <w:sz w:val="15"/>
          <w:lang w:eastAsia="zh-CN"/>
        </w:rPr>
      </w:pPr>
    </w:p>
    <w:p w14:paraId="30B063F8" w14:textId="77777777" w:rsidR="00B1429B" w:rsidRPr="00875728" w:rsidRDefault="00B1429B" w:rsidP="00B1429B">
      <w:pPr>
        <w:pStyle w:val="ListParagraph"/>
        <w:numPr>
          <w:ilvl w:val="0"/>
          <w:numId w:val="3"/>
        </w:numPr>
        <w:tabs>
          <w:tab w:val="left" w:pos="441"/>
        </w:tabs>
        <w:spacing w:line="242" w:lineRule="auto"/>
        <w:ind w:left="160" w:right="1087" w:firstLine="0"/>
        <w:rPr>
          <w:sz w:val="28"/>
        </w:rPr>
      </w:pPr>
      <w:r w:rsidRPr="00875728">
        <w:rPr>
          <w:sz w:val="28"/>
        </w:rPr>
        <w:t>I believe that my spouse and I do and will agree on most of the issues that we will face in our</w:t>
      </w:r>
      <w:r w:rsidRPr="00875728">
        <w:rPr>
          <w:spacing w:val="-16"/>
          <w:sz w:val="28"/>
        </w:rPr>
        <w:t xml:space="preserve"> </w:t>
      </w:r>
      <w:r w:rsidRPr="00875728">
        <w:rPr>
          <w:sz w:val="28"/>
        </w:rPr>
        <w:t>marriage.</w:t>
      </w:r>
    </w:p>
    <w:p w14:paraId="79F7E6A0" w14:textId="77777777" w:rsidR="00B1429B" w:rsidRPr="00875728" w:rsidRDefault="00B1429B" w:rsidP="00B1429B">
      <w:pPr>
        <w:pStyle w:val="ListParagraph"/>
        <w:numPr>
          <w:ilvl w:val="0"/>
          <w:numId w:val="4"/>
        </w:numPr>
        <w:tabs>
          <w:tab w:val="left" w:pos="373"/>
        </w:tabs>
        <w:spacing w:before="0" w:line="357" w:lineRule="exact"/>
        <w:rPr>
          <w:sz w:val="26"/>
          <w:lang w:eastAsia="zh-CN"/>
        </w:rPr>
      </w:pPr>
      <w:r w:rsidRPr="00875728">
        <w:rPr>
          <w:rFonts w:ascii="SimSun" w:eastAsia="SimSun" w:hint="eastAsia"/>
          <w:spacing w:val="-3"/>
          <w:sz w:val="28"/>
          <w:lang w:eastAsia="zh-CN"/>
        </w:rPr>
        <w:t>我相信我和配偶，对我们婚姻中将要面对的问题意见会或将会一致。</w:t>
      </w:r>
    </w:p>
    <w:p w14:paraId="3657778B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5491ED3B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7D46D330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2120C1B7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00B444E7" w14:textId="77777777" w:rsidR="00B1429B" w:rsidRPr="00875728" w:rsidRDefault="00962340" w:rsidP="00B1429B">
      <w:pPr>
        <w:pStyle w:val="BodyText"/>
        <w:spacing w:before="1"/>
        <w:rPr>
          <w:rFonts w:ascii="SimSun"/>
          <w:b w:val="0"/>
          <w:bCs w:val="0"/>
          <w:sz w:val="16"/>
          <w:lang w:eastAsia="zh-CN"/>
        </w:rPr>
      </w:pPr>
      <w:r>
        <w:rPr>
          <w:noProof/>
        </w:rPr>
        <w:pict w14:anchorId="785711DB">
          <v:line id="直线 8" o:spid="_x0000_s1139" style="position:absolute;z-index:-251699200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487.4pt,12.7pt" to="508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" strokeweight=".31225mm">
            <w10:wrap type="topAndBottom" anchorx="page"/>
          </v:line>
        </w:pict>
      </w:r>
      <w:r>
        <w:rPr>
          <w:noProof/>
        </w:rPr>
        <w:pict w14:anchorId="3F54F26F">
          <v:line id="直线 9" o:spid="_x0000_s1138" style="position:absolute;z-index:-251698176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519pt,12.7pt" to="540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" strokeweight=".31225mm">
            <w10:wrap type="topAndBottom" anchorx="page"/>
          </v:line>
        </w:pict>
      </w:r>
    </w:p>
    <w:p w14:paraId="1EC406F8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16"/>
          <w:lang w:eastAsia="zh-CN"/>
        </w:rPr>
      </w:pPr>
    </w:p>
    <w:p w14:paraId="614C22A6" w14:textId="77777777" w:rsidR="00B1429B" w:rsidRPr="00875728" w:rsidRDefault="00B1429B" w:rsidP="00B1429B">
      <w:pPr>
        <w:pStyle w:val="ListParagraph"/>
        <w:numPr>
          <w:ilvl w:val="0"/>
          <w:numId w:val="4"/>
        </w:numPr>
        <w:tabs>
          <w:tab w:val="left" w:pos="441"/>
        </w:tabs>
        <w:ind w:left="160" w:right="1112" w:firstLine="0"/>
        <w:rPr>
          <w:sz w:val="28"/>
        </w:rPr>
      </w:pPr>
      <w:r w:rsidRPr="00875728">
        <w:rPr>
          <w:sz w:val="28"/>
        </w:rPr>
        <w:t>The more familiar I become with my spouse, the less time I will need to take to communicate with</w:t>
      </w:r>
      <w:r w:rsidRPr="00875728">
        <w:rPr>
          <w:spacing w:val="-8"/>
          <w:sz w:val="28"/>
        </w:rPr>
        <w:t xml:space="preserve"> </w:t>
      </w:r>
      <w:r w:rsidRPr="00875728">
        <w:rPr>
          <w:sz w:val="28"/>
        </w:rPr>
        <w:t>him/her.</w:t>
      </w:r>
    </w:p>
    <w:p w14:paraId="40DA1561" w14:textId="77777777" w:rsidR="00B1429B" w:rsidRPr="00875728" w:rsidRDefault="00B1429B" w:rsidP="00B1429B">
      <w:pPr>
        <w:pStyle w:val="ListParagraph"/>
        <w:numPr>
          <w:ilvl w:val="0"/>
          <w:numId w:val="5"/>
        </w:numPr>
        <w:tabs>
          <w:tab w:val="left" w:pos="441"/>
        </w:tabs>
        <w:spacing w:before="2"/>
        <w:rPr>
          <w:sz w:val="28"/>
          <w:lang w:eastAsia="zh-CN"/>
        </w:rPr>
      </w:pPr>
      <w:r w:rsidRPr="00875728">
        <w:rPr>
          <w:rFonts w:ascii="SimSun" w:eastAsia="SimSun" w:hint="eastAsia"/>
          <w:spacing w:val="-3"/>
          <w:sz w:val="28"/>
          <w:lang w:eastAsia="zh-CN"/>
        </w:rPr>
        <w:t>我对配偶越熟悉与他</w:t>
      </w:r>
      <w:r w:rsidRPr="00875728">
        <w:rPr>
          <w:sz w:val="28"/>
          <w:lang w:eastAsia="zh-CN"/>
        </w:rPr>
        <w:t>/</w:t>
      </w:r>
      <w:r w:rsidRPr="00875728">
        <w:rPr>
          <w:rFonts w:ascii="SimSun" w:eastAsia="SimSun" w:hint="eastAsia"/>
          <w:spacing w:val="-3"/>
          <w:sz w:val="28"/>
          <w:lang w:eastAsia="zh-CN"/>
        </w:rPr>
        <w:t>她沟通所花的时间越少。</w:t>
      </w:r>
    </w:p>
    <w:p w14:paraId="09730EF2" w14:textId="77777777" w:rsidR="00B1429B" w:rsidRPr="00875728" w:rsidRDefault="00B1429B" w:rsidP="00B1429B">
      <w:pPr>
        <w:rPr>
          <w:sz w:val="28"/>
          <w:lang w:eastAsia="zh-CN"/>
        </w:rPr>
        <w:sectPr w:rsidR="00B1429B" w:rsidRPr="00875728">
          <w:pgSz w:w="12240" w:h="15840"/>
          <w:pgMar w:top="1440" w:right="1240" w:bottom="980" w:left="1280" w:header="0" w:footer="781" w:gutter="0"/>
          <w:cols w:space="720"/>
        </w:sectPr>
      </w:pPr>
    </w:p>
    <w:p w14:paraId="1E111230" w14:textId="77777777" w:rsidR="00B1429B" w:rsidRPr="00875728" w:rsidRDefault="00B1429B" w:rsidP="00B1429B">
      <w:pPr>
        <w:pStyle w:val="BodyText"/>
        <w:spacing w:before="12"/>
        <w:rPr>
          <w:rFonts w:ascii="SimSun"/>
          <w:b w:val="0"/>
          <w:bCs w:val="0"/>
          <w:sz w:val="18"/>
          <w:lang w:eastAsia="zh-CN"/>
        </w:rPr>
      </w:pPr>
    </w:p>
    <w:p w14:paraId="0FF37EBA" w14:textId="77777777" w:rsidR="00B1429B" w:rsidRPr="00875728" w:rsidRDefault="00962340" w:rsidP="00B1429B">
      <w:pPr>
        <w:pStyle w:val="BodyText"/>
        <w:spacing w:line="20" w:lineRule="exact"/>
        <w:ind w:left="8270"/>
        <w:rPr>
          <w:rFonts w:ascii="SimSun"/>
          <w:b w:val="0"/>
          <w:bCs w:val="0"/>
          <w:sz w:val="2"/>
        </w:rPr>
      </w:pPr>
      <w:r>
        <w:rPr>
          <w:rFonts w:ascii="SimSun"/>
          <w:b w:val="0"/>
          <w:sz w:val="2"/>
        </w:rPr>
      </w:r>
      <w:r>
        <w:rPr>
          <w:rFonts w:ascii="SimSun"/>
          <w:b w:val="0"/>
          <w:sz w:val="2"/>
        </w:rPr>
        <w:pict w14:anchorId="5273779A">
          <v:group id="组合 10" o:spid="_x0000_s1136" alt="" style="width:21.1pt;height:.9pt;mso-position-horizontal-relative:char;mso-position-vertical-relative:line" coordsize="422,18203">
            <v:line id="直线 11" o:spid="_x0000_s1137" alt="" style="position:absolute" from="0,9" to="421,9" strokeweight=".31225mm"/>
            <w10:anchorlock/>
          </v:group>
        </w:pict>
      </w:r>
      <w:r w:rsidR="00B1429B" w:rsidRPr="00875728">
        <w:rPr>
          <w:b w:val="0"/>
          <w:bCs w:val="0"/>
          <w:spacing w:val="176"/>
          <w:sz w:val="2"/>
        </w:rPr>
        <w:t xml:space="preserve"> </w:t>
      </w:r>
      <w:r>
        <w:rPr>
          <w:rFonts w:ascii="SimSun"/>
          <w:b w:val="0"/>
          <w:spacing w:val="176"/>
          <w:sz w:val="2"/>
        </w:rPr>
      </w:r>
      <w:r>
        <w:rPr>
          <w:rFonts w:ascii="SimSun"/>
          <w:b w:val="0"/>
          <w:spacing w:val="176"/>
          <w:sz w:val="2"/>
        </w:rPr>
        <w:pict w14:anchorId="13E0568D">
          <v:group id="组合 12" o:spid="_x0000_s1134" alt="" style="width:21.1pt;height:.9pt;mso-position-horizontal-relative:char;mso-position-vertical-relative:line" coordsize="422,18203">
            <v:line id="直线 13" o:spid="_x0000_s1135" alt="" style="position:absolute" from="0,9" to="421,9" strokeweight=".31225mm"/>
            <w10:anchorlock/>
          </v:group>
        </w:pict>
      </w:r>
    </w:p>
    <w:p w14:paraId="0B515D65" w14:textId="77777777" w:rsidR="00B1429B" w:rsidRPr="00875728" w:rsidRDefault="00B1429B" w:rsidP="00B1429B">
      <w:pPr>
        <w:pStyle w:val="BodyText"/>
        <w:spacing w:before="12"/>
        <w:rPr>
          <w:rFonts w:ascii="SimSun"/>
          <w:b w:val="0"/>
          <w:bCs w:val="0"/>
          <w:sz w:val="17"/>
        </w:rPr>
      </w:pPr>
    </w:p>
    <w:p w14:paraId="4B78AB88" w14:textId="77777777" w:rsidR="00B1429B" w:rsidRPr="00875728" w:rsidRDefault="00B1429B" w:rsidP="00B1429B">
      <w:pPr>
        <w:pStyle w:val="ListParagraph"/>
        <w:numPr>
          <w:ilvl w:val="0"/>
          <w:numId w:val="5"/>
        </w:numPr>
        <w:tabs>
          <w:tab w:val="left" w:pos="441"/>
        </w:tabs>
        <w:ind w:left="160" w:right="1390" w:firstLine="0"/>
        <w:rPr>
          <w:sz w:val="28"/>
        </w:rPr>
      </w:pPr>
      <w:r w:rsidRPr="00875728">
        <w:rPr>
          <w:sz w:val="28"/>
        </w:rPr>
        <w:t>I do not think that it is wise or helpful for my spouse and I to keep secrets from each</w:t>
      </w:r>
      <w:r w:rsidRPr="00875728">
        <w:rPr>
          <w:spacing w:val="-5"/>
          <w:sz w:val="28"/>
        </w:rPr>
        <w:t xml:space="preserve"> </w:t>
      </w:r>
      <w:r w:rsidRPr="00875728">
        <w:rPr>
          <w:sz w:val="28"/>
        </w:rPr>
        <w:t>other.</w:t>
      </w:r>
    </w:p>
    <w:p w14:paraId="6F5950F4" w14:textId="77777777" w:rsidR="00B1429B" w:rsidRPr="00875728" w:rsidRDefault="00B1429B" w:rsidP="00B1429B">
      <w:pPr>
        <w:pStyle w:val="ListParagraph"/>
        <w:numPr>
          <w:ilvl w:val="0"/>
          <w:numId w:val="6"/>
        </w:numPr>
        <w:tabs>
          <w:tab w:val="left" w:pos="373"/>
        </w:tabs>
        <w:spacing w:before="5"/>
        <w:rPr>
          <w:sz w:val="26"/>
          <w:lang w:eastAsia="zh-CN"/>
        </w:rPr>
      </w:pPr>
      <w:r w:rsidRPr="00875728">
        <w:rPr>
          <w:rFonts w:ascii="SimSun" w:eastAsia="SimSun" w:hint="eastAsia"/>
          <w:spacing w:val="-3"/>
          <w:sz w:val="28"/>
          <w:lang w:eastAsia="zh-CN"/>
        </w:rPr>
        <w:t>我认为配偶相互保留秘密不是明智或有益的</w:t>
      </w:r>
      <w:r w:rsidRPr="00875728">
        <w:rPr>
          <w:rFonts w:ascii="SimSun" w:eastAsia="SimSun" w:hint="eastAsia"/>
          <w:sz w:val="28"/>
          <w:lang w:eastAsia="zh-CN"/>
        </w:rPr>
        <w:t>。</w:t>
      </w:r>
    </w:p>
    <w:p w14:paraId="50838498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6082A10B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0E691D6F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719AD728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5C3CFD56" w14:textId="77777777" w:rsidR="00B1429B" w:rsidRPr="00875728" w:rsidRDefault="00962340" w:rsidP="00B1429B">
      <w:pPr>
        <w:pStyle w:val="BodyText"/>
        <w:rPr>
          <w:rFonts w:ascii="SimSun"/>
          <w:b w:val="0"/>
          <w:bCs w:val="0"/>
          <w:sz w:val="16"/>
          <w:lang w:eastAsia="zh-CN"/>
        </w:rPr>
      </w:pPr>
      <w:r>
        <w:rPr>
          <w:noProof/>
        </w:rPr>
        <w:pict w14:anchorId="20652AD4">
          <v:line id="直线 14" o:spid="_x0000_s1133" style="position:absolute;z-index:-251713536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477.95pt,12.65pt" to="49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" strokeweight=".31225mm">
            <w10:wrap type="topAndBottom" anchorx="page"/>
          </v:line>
        </w:pict>
      </w:r>
      <w:r>
        <w:rPr>
          <w:noProof/>
        </w:rPr>
        <w:pict w14:anchorId="6428C50E">
          <v:line id="直线 15" o:spid="_x0000_s1132" style="position:absolute;z-index:-251712512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509.5pt,12.65pt" to="530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" strokeweight=".31225mm">
            <w10:wrap type="topAndBottom" anchorx="page"/>
          </v:line>
        </w:pict>
      </w:r>
    </w:p>
    <w:p w14:paraId="2ACFA3FC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16"/>
          <w:lang w:eastAsia="zh-CN"/>
        </w:rPr>
      </w:pPr>
    </w:p>
    <w:p w14:paraId="7AD2C8EB" w14:textId="77777777" w:rsidR="00B1429B" w:rsidRPr="00875728" w:rsidRDefault="00B1429B" w:rsidP="00B1429B">
      <w:pPr>
        <w:pStyle w:val="ListParagraph"/>
        <w:numPr>
          <w:ilvl w:val="0"/>
          <w:numId w:val="6"/>
        </w:numPr>
        <w:tabs>
          <w:tab w:val="left" w:pos="511"/>
        </w:tabs>
        <w:ind w:left="160" w:right="1484" w:firstLine="0"/>
        <w:rPr>
          <w:sz w:val="28"/>
        </w:rPr>
      </w:pPr>
      <w:r w:rsidRPr="00875728">
        <w:rPr>
          <w:sz w:val="28"/>
        </w:rPr>
        <w:t>My growth in faith in Christ will be very helpful to the quality of my relationship with my</w:t>
      </w:r>
      <w:r w:rsidRPr="00875728">
        <w:rPr>
          <w:spacing w:val="-6"/>
          <w:sz w:val="28"/>
        </w:rPr>
        <w:t xml:space="preserve"> </w:t>
      </w:r>
      <w:r w:rsidRPr="00875728">
        <w:rPr>
          <w:sz w:val="28"/>
        </w:rPr>
        <w:t>spouse.</w:t>
      </w:r>
    </w:p>
    <w:p w14:paraId="0372DF6D" w14:textId="77777777" w:rsidR="00B1429B" w:rsidRPr="00875728" w:rsidRDefault="00B1429B" w:rsidP="00B1429B">
      <w:pPr>
        <w:pStyle w:val="ListParagraph"/>
        <w:numPr>
          <w:ilvl w:val="0"/>
          <w:numId w:val="7"/>
        </w:numPr>
        <w:tabs>
          <w:tab w:val="left" w:pos="373"/>
        </w:tabs>
        <w:spacing w:before="2"/>
        <w:rPr>
          <w:sz w:val="26"/>
          <w:lang w:eastAsia="zh-CN"/>
        </w:rPr>
      </w:pPr>
      <w:r w:rsidRPr="00875728">
        <w:rPr>
          <w:rFonts w:ascii="SimSun" w:eastAsia="SimSun" w:hint="eastAsia"/>
          <w:spacing w:val="-3"/>
          <w:sz w:val="28"/>
          <w:lang w:eastAsia="zh-CN"/>
        </w:rPr>
        <w:t>我在基督里信心的长进，对改善我与配偶关系的品质有很大的帮助。</w:t>
      </w:r>
    </w:p>
    <w:p w14:paraId="68F21C68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2B38AA62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37ED3AF5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22FB9C2D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29A335A7" w14:textId="77777777" w:rsidR="00B1429B" w:rsidRPr="00875728" w:rsidRDefault="00962340" w:rsidP="00B1429B">
      <w:pPr>
        <w:pStyle w:val="BodyText"/>
        <w:spacing w:before="3"/>
        <w:rPr>
          <w:rFonts w:ascii="SimSun"/>
          <w:b w:val="0"/>
          <w:bCs w:val="0"/>
          <w:sz w:val="16"/>
          <w:lang w:eastAsia="zh-CN"/>
        </w:rPr>
      </w:pPr>
      <w:r>
        <w:rPr>
          <w:noProof/>
        </w:rPr>
        <w:pict w14:anchorId="0B1C9337">
          <v:line id="直线 16" o:spid="_x0000_s1131" style="position:absolute;z-index:-251711488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477.95pt,12.8pt" to="499pt,12.8pt" o:gfxdata="" strokeweight=".31225mm">
            <w10:wrap type="topAndBottom" anchorx="page"/>
          </v:line>
        </w:pict>
      </w:r>
      <w:r>
        <w:rPr>
          <w:noProof/>
        </w:rPr>
        <w:pict w14:anchorId="62485263">
          <v:line id="直线 17" o:spid="_x0000_s1130" style="position:absolute;z-index:-251710464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509.5pt,12.8pt" to="530.55pt,12.8pt" o:gfxdata="" strokeweight=".31225mm">
            <w10:wrap type="topAndBottom" anchorx="page"/>
          </v:line>
        </w:pict>
      </w:r>
    </w:p>
    <w:p w14:paraId="754E1032" w14:textId="77777777" w:rsidR="00B1429B" w:rsidRPr="00875728" w:rsidRDefault="00B1429B" w:rsidP="00B1429B">
      <w:pPr>
        <w:pStyle w:val="BodyText"/>
        <w:spacing w:before="10"/>
        <w:rPr>
          <w:rFonts w:ascii="SimSun"/>
          <w:b w:val="0"/>
          <w:bCs w:val="0"/>
          <w:sz w:val="15"/>
          <w:lang w:eastAsia="zh-CN"/>
        </w:rPr>
      </w:pPr>
    </w:p>
    <w:p w14:paraId="4ED047C6" w14:textId="77777777" w:rsidR="00B1429B" w:rsidRPr="00875728" w:rsidRDefault="00B1429B" w:rsidP="00B1429B">
      <w:pPr>
        <w:pStyle w:val="ListParagraph"/>
        <w:numPr>
          <w:ilvl w:val="0"/>
          <w:numId w:val="7"/>
        </w:numPr>
        <w:tabs>
          <w:tab w:val="left" w:pos="441"/>
        </w:tabs>
        <w:ind w:left="440" w:right="1352" w:hanging="281"/>
        <w:rPr>
          <w:sz w:val="28"/>
        </w:rPr>
      </w:pPr>
      <w:r w:rsidRPr="00875728">
        <w:rPr>
          <w:sz w:val="28"/>
        </w:rPr>
        <w:t>In marriage, forgiveness for each other is understood and does not need to be verbally requested or</w:t>
      </w:r>
      <w:r w:rsidRPr="00875728">
        <w:rPr>
          <w:spacing w:val="-12"/>
          <w:sz w:val="28"/>
        </w:rPr>
        <w:t xml:space="preserve"> </w:t>
      </w:r>
      <w:r w:rsidRPr="00875728">
        <w:rPr>
          <w:sz w:val="28"/>
        </w:rPr>
        <w:t>granted.</w:t>
      </w:r>
    </w:p>
    <w:p w14:paraId="275E4947" w14:textId="77777777" w:rsidR="00B1429B" w:rsidRPr="00875728" w:rsidRDefault="00B1429B" w:rsidP="00B1429B">
      <w:pPr>
        <w:pStyle w:val="ListParagraph"/>
        <w:numPr>
          <w:ilvl w:val="0"/>
          <w:numId w:val="8"/>
        </w:numPr>
        <w:tabs>
          <w:tab w:val="left" w:pos="371"/>
        </w:tabs>
        <w:spacing w:before="5"/>
        <w:rPr>
          <w:sz w:val="26"/>
          <w:lang w:eastAsia="zh-CN"/>
        </w:rPr>
      </w:pPr>
      <w:r w:rsidRPr="00875728">
        <w:rPr>
          <w:rFonts w:ascii="SimSun" w:eastAsia="SimSun" w:hint="eastAsia"/>
          <w:spacing w:val="-3"/>
          <w:sz w:val="28"/>
          <w:lang w:eastAsia="zh-CN"/>
        </w:rPr>
        <w:t>在婚姻中，彼此的饶恕是理解不需要口头请求和承诺。</w:t>
      </w:r>
    </w:p>
    <w:p w14:paraId="672DF42B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68FD0B7B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4EAE632C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131F61A2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35F144BE" w14:textId="77777777" w:rsidR="00B1429B" w:rsidRPr="00875728" w:rsidRDefault="00962340" w:rsidP="00B1429B">
      <w:pPr>
        <w:pStyle w:val="BodyText"/>
        <w:spacing w:before="1"/>
        <w:rPr>
          <w:rFonts w:ascii="SimSun"/>
          <w:b w:val="0"/>
          <w:bCs w:val="0"/>
          <w:sz w:val="16"/>
          <w:lang w:eastAsia="zh-CN"/>
        </w:rPr>
      </w:pPr>
      <w:r>
        <w:rPr>
          <w:noProof/>
        </w:rPr>
        <w:pict w14:anchorId="0B8D7CA8">
          <v:line id="直线 18" o:spid="_x0000_s1129" style="position:absolute;z-index:-251709440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477.95pt,12.7pt" to="499pt,12.7pt" o:gfxdata="" strokeweight=".31225mm">
            <w10:wrap type="topAndBottom" anchorx="page"/>
          </v:line>
        </w:pict>
      </w:r>
      <w:r>
        <w:rPr>
          <w:noProof/>
        </w:rPr>
        <w:pict w14:anchorId="4DF3E098">
          <v:line id="直线 19" o:spid="_x0000_s1128" style="position:absolute;z-index:-251708416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509.5pt,12.7pt" to="530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" strokeweight=".31225mm">
            <w10:wrap type="topAndBottom" anchorx="page"/>
          </v:line>
        </w:pict>
      </w:r>
    </w:p>
    <w:p w14:paraId="03E6EC0B" w14:textId="77777777" w:rsidR="00B1429B" w:rsidRPr="00875728" w:rsidRDefault="00B1429B" w:rsidP="00B1429B">
      <w:pPr>
        <w:pStyle w:val="BodyText"/>
        <w:spacing w:before="10"/>
        <w:rPr>
          <w:rFonts w:ascii="SimSun"/>
          <w:b w:val="0"/>
          <w:bCs w:val="0"/>
          <w:sz w:val="15"/>
          <w:lang w:eastAsia="zh-CN"/>
        </w:rPr>
      </w:pPr>
    </w:p>
    <w:p w14:paraId="4CFA0C41" w14:textId="77777777" w:rsidR="00B1429B" w:rsidRPr="00875728" w:rsidRDefault="00B1429B" w:rsidP="00B1429B">
      <w:pPr>
        <w:pStyle w:val="ListParagraph"/>
        <w:numPr>
          <w:ilvl w:val="0"/>
          <w:numId w:val="8"/>
        </w:numPr>
        <w:tabs>
          <w:tab w:val="left" w:pos="441"/>
        </w:tabs>
        <w:spacing w:line="242" w:lineRule="auto"/>
        <w:ind w:left="160" w:right="1312" w:firstLine="0"/>
        <w:rPr>
          <w:sz w:val="28"/>
        </w:rPr>
      </w:pPr>
      <w:r w:rsidRPr="00875728">
        <w:rPr>
          <w:sz w:val="28"/>
        </w:rPr>
        <w:t>It is foolish for me to assume that I know what my spouse is feeling or thinking about something without me asking</w:t>
      </w:r>
      <w:r w:rsidRPr="00875728">
        <w:rPr>
          <w:spacing w:val="-12"/>
          <w:sz w:val="28"/>
        </w:rPr>
        <w:t xml:space="preserve"> </w:t>
      </w:r>
      <w:r w:rsidRPr="00875728">
        <w:rPr>
          <w:sz w:val="28"/>
        </w:rPr>
        <w:t>him/her.</w:t>
      </w:r>
    </w:p>
    <w:p w14:paraId="2FB5048A" w14:textId="77777777" w:rsidR="00B1429B" w:rsidRPr="00875728" w:rsidRDefault="00B1429B" w:rsidP="00B1429B">
      <w:pPr>
        <w:pStyle w:val="ListParagraph"/>
        <w:numPr>
          <w:ilvl w:val="0"/>
          <w:numId w:val="9"/>
        </w:numPr>
        <w:tabs>
          <w:tab w:val="left" w:pos="371"/>
        </w:tabs>
        <w:spacing w:before="0" w:line="357" w:lineRule="exact"/>
        <w:rPr>
          <w:sz w:val="26"/>
          <w:lang w:eastAsia="zh-CN"/>
        </w:rPr>
      </w:pPr>
      <w:r w:rsidRPr="00875728">
        <w:rPr>
          <w:rFonts w:ascii="SimSun" w:eastAsia="SimSun" w:hint="eastAsia"/>
          <w:spacing w:val="-3"/>
          <w:sz w:val="28"/>
          <w:lang w:eastAsia="zh-CN"/>
        </w:rPr>
        <w:t>假定我没有问他</w:t>
      </w:r>
      <w:r w:rsidRPr="00875728">
        <w:rPr>
          <w:sz w:val="28"/>
          <w:lang w:eastAsia="zh-CN"/>
        </w:rPr>
        <w:t>/</w:t>
      </w:r>
      <w:r w:rsidRPr="00875728">
        <w:rPr>
          <w:rFonts w:ascii="SimSun" w:eastAsia="SimSun" w:hint="eastAsia"/>
          <w:spacing w:val="-3"/>
          <w:sz w:val="28"/>
          <w:lang w:eastAsia="zh-CN"/>
        </w:rPr>
        <w:t>她就知道配偶的感受或想法，这是愚蠢的。</w:t>
      </w:r>
    </w:p>
    <w:p w14:paraId="4E7BDD53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00E6A607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2B7C0B19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50C28C88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52962990" w14:textId="77777777" w:rsidR="00B1429B" w:rsidRPr="00875728" w:rsidRDefault="00962340" w:rsidP="00B1429B">
      <w:pPr>
        <w:pStyle w:val="BodyText"/>
        <w:spacing w:before="3"/>
        <w:rPr>
          <w:rFonts w:ascii="SimSun"/>
          <w:b w:val="0"/>
          <w:bCs w:val="0"/>
          <w:sz w:val="16"/>
          <w:lang w:eastAsia="zh-CN"/>
        </w:rPr>
      </w:pPr>
      <w:r>
        <w:rPr>
          <w:noProof/>
        </w:rPr>
        <w:pict w14:anchorId="1FFBFD77">
          <v:line id="直线 20" o:spid="_x0000_s1127" style="position:absolute;z-index:-251707392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477.95pt,12.8pt" to="49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" strokeweight=".31225mm">
            <w10:wrap type="topAndBottom" anchorx="page"/>
          </v:line>
        </w:pict>
      </w:r>
      <w:r>
        <w:rPr>
          <w:noProof/>
        </w:rPr>
        <w:pict w14:anchorId="21377455">
          <v:line id="直线 21" o:spid="_x0000_s1126" style="position:absolute;z-index:-251706368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509.5pt,12.8pt" to="530.5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" strokeweight=".31225mm">
            <w10:wrap type="topAndBottom" anchorx="page"/>
          </v:line>
        </w:pict>
      </w:r>
    </w:p>
    <w:p w14:paraId="65C56DE6" w14:textId="77777777" w:rsidR="00B1429B" w:rsidRPr="00875728" w:rsidRDefault="00B1429B" w:rsidP="00B1429B">
      <w:pPr>
        <w:pStyle w:val="BodyText"/>
        <w:spacing w:before="10"/>
        <w:rPr>
          <w:rFonts w:ascii="SimSun"/>
          <w:b w:val="0"/>
          <w:bCs w:val="0"/>
          <w:sz w:val="15"/>
          <w:lang w:eastAsia="zh-CN"/>
        </w:rPr>
      </w:pPr>
    </w:p>
    <w:p w14:paraId="621602AB" w14:textId="77777777" w:rsidR="00B1429B" w:rsidRPr="00875728" w:rsidRDefault="00B1429B" w:rsidP="00B1429B">
      <w:pPr>
        <w:pStyle w:val="ListParagraph"/>
        <w:numPr>
          <w:ilvl w:val="0"/>
          <w:numId w:val="9"/>
        </w:numPr>
        <w:tabs>
          <w:tab w:val="left" w:pos="580"/>
        </w:tabs>
        <w:ind w:left="160" w:right="1237" w:firstLine="0"/>
        <w:rPr>
          <w:sz w:val="28"/>
        </w:rPr>
      </w:pPr>
      <w:r w:rsidRPr="00875728">
        <w:rPr>
          <w:sz w:val="28"/>
        </w:rPr>
        <w:t>When a problem develops in my marriage, it will be helpful to determine who is at fault and then assign the proper amount of</w:t>
      </w:r>
      <w:r w:rsidRPr="00875728">
        <w:rPr>
          <w:spacing w:val="-25"/>
          <w:sz w:val="28"/>
        </w:rPr>
        <w:t xml:space="preserve"> </w:t>
      </w:r>
      <w:r w:rsidRPr="00875728">
        <w:rPr>
          <w:sz w:val="28"/>
        </w:rPr>
        <w:t>blame to each</w:t>
      </w:r>
      <w:r w:rsidRPr="00875728">
        <w:rPr>
          <w:spacing w:val="-4"/>
          <w:sz w:val="28"/>
        </w:rPr>
        <w:t xml:space="preserve"> </w:t>
      </w:r>
      <w:r w:rsidRPr="00875728">
        <w:rPr>
          <w:sz w:val="28"/>
        </w:rPr>
        <w:t>individual.</w:t>
      </w:r>
    </w:p>
    <w:p w14:paraId="01714C77" w14:textId="77777777" w:rsidR="00B1429B" w:rsidRPr="00875728" w:rsidRDefault="00B1429B" w:rsidP="00B1429B">
      <w:pPr>
        <w:pStyle w:val="ListParagraph"/>
        <w:numPr>
          <w:ilvl w:val="0"/>
          <w:numId w:val="10"/>
        </w:numPr>
        <w:tabs>
          <w:tab w:val="left" w:pos="580"/>
        </w:tabs>
        <w:spacing w:before="5" w:line="242" w:lineRule="auto"/>
        <w:ind w:right="197" w:firstLine="0"/>
        <w:rPr>
          <w:sz w:val="28"/>
          <w:lang w:eastAsia="zh-CN"/>
        </w:rPr>
      </w:pPr>
      <w:r w:rsidRPr="00875728">
        <w:rPr>
          <w:rFonts w:ascii="SimSun" w:eastAsia="SimSun" w:hint="eastAsia"/>
          <w:spacing w:val="5"/>
          <w:sz w:val="28"/>
          <w:lang w:eastAsia="zh-CN"/>
        </w:rPr>
        <w:t>当我的婚姻出现问题时，判断是谁的责任然后对各人给予适当的责备是</w:t>
      </w:r>
      <w:r w:rsidRPr="00875728">
        <w:rPr>
          <w:rFonts w:ascii="SimSun" w:eastAsia="SimSun" w:hint="eastAsia"/>
          <w:spacing w:val="-2"/>
          <w:sz w:val="28"/>
          <w:lang w:eastAsia="zh-CN"/>
        </w:rPr>
        <w:t>有必要的。</w:t>
      </w:r>
    </w:p>
    <w:p w14:paraId="728F2BBF" w14:textId="77777777" w:rsidR="00B1429B" w:rsidRPr="00875728" w:rsidRDefault="00B1429B" w:rsidP="00B1429B">
      <w:pPr>
        <w:spacing w:line="242" w:lineRule="auto"/>
        <w:rPr>
          <w:sz w:val="28"/>
          <w:lang w:eastAsia="zh-CN"/>
        </w:rPr>
        <w:sectPr w:rsidR="00B1429B" w:rsidRPr="00875728">
          <w:pgSz w:w="12240" w:h="15840"/>
          <w:pgMar w:top="1500" w:right="1240" w:bottom="980" w:left="1280" w:header="0" w:footer="781" w:gutter="0"/>
          <w:cols w:space="720"/>
        </w:sectPr>
      </w:pPr>
    </w:p>
    <w:p w14:paraId="798E3944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6037ED3F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5C957A5A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6D83C12F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729716E4" w14:textId="77777777" w:rsidR="00B1429B" w:rsidRPr="00875728" w:rsidRDefault="00B1429B" w:rsidP="00B1429B">
      <w:pPr>
        <w:pStyle w:val="BodyText"/>
        <w:spacing w:before="3"/>
        <w:rPr>
          <w:rFonts w:ascii="SimSun"/>
          <w:b w:val="0"/>
          <w:bCs w:val="0"/>
          <w:sz w:val="14"/>
          <w:lang w:eastAsia="zh-CN"/>
        </w:rPr>
      </w:pPr>
    </w:p>
    <w:p w14:paraId="29561B8C" w14:textId="77777777" w:rsidR="00B1429B" w:rsidRPr="00875728" w:rsidRDefault="00962340" w:rsidP="00B1429B">
      <w:pPr>
        <w:pStyle w:val="BodyText"/>
        <w:spacing w:line="20" w:lineRule="exact"/>
        <w:ind w:left="8270"/>
        <w:rPr>
          <w:rFonts w:ascii="SimSun"/>
          <w:b w:val="0"/>
          <w:bCs w:val="0"/>
          <w:sz w:val="2"/>
        </w:rPr>
      </w:pPr>
      <w:r>
        <w:rPr>
          <w:rFonts w:ascii="SimSun"/>
          <w:b w:val="0"/>
          <w:sz w:val="2"/>
        </w:rPr>
      </w:r>
      <w:r>
        <w:rPr>
          <w:rFonts w:ascii="SimSun"/>
          <w:b w:val="0"/>
          <w:sz w:val="2"/>
        </w:rPr>
        <w:pict w14:anchorId="4BFAEF29">
          <v:group id="组合 22" o:spid="_x0000_s1124" alt="" style="width:21.1pt;height:.9pt;mso-position-horizontal-relative:char;mso-position-vertical-relative:line" coordsize="422,18203">
            <v:line id="直线 23" o:spid="_x0000_s1125" alt="" style="position:absolute" from="0,9" to="421,9" strokeweight=".31225mm"/>
            <w10:anchorlock/>
          </v:group>
        </w:pict>
      </w:r>
      <w:r w:rsidR="00B1429B" w:rsidRPr="00875728">
        <w:rPr>
          <w:b w:val="0"/>
          <w:bCs w:val="0"/>
          <w:spacing w:val="176"/>
          <w:sz w:val="2"/>
        </w:rPr>
        <w:t xml:space="preserve"> </w:t>
      </w:r>
      <w:r>
        <w:rPr>
          <w:rFonts w:ascii="SimSun"/>
          <w:b w:val="0"/>
          <w:spacing w:val="176"/>
          <w:sz w:val="2"/>
        </w:rPr>
      </w:r>
      <w:r>
        <w:rPr>
          <w:rFonts w:ascii="SimSun"/>
          <w:b w:val="0"/>
          <w:spacing w:val="176"/>
          <w:sz w:val="2"/>
        </w:rPr>
        <w:pict w14:anchorId="7E756861">
          <v:group id="组合 24" o:spid="_x0000_s1122" alt="" style="width:21.1pt;height:.9pt;mso-position-horizontal-relative:char;mso-position-vertical-relative:line" coordsize="422,18203">
            <v:line id="直线 25" o:spid="_x0000_s1123" alt="" style="position:absolute" from="0,9" to="421,9" strokeweight=".31225mm"/>
            <w10:anchorlock/>
          </v:group>
        </w:pict>
      </w:r>
    </w:p>
    <w:p w14:paraId="676B80EE" w14:textId="77777777" w:rsidR="00B1429B" w:rsidRPr="00875728" w:rsidRDefault="00B1429B" w:rsidP="00B1429B">
      <w:pPr>
        <w:pStyle w:val="BodyText"/>
        <w:spacing w:before="1"/>
        <w:rPr>
          <w:rFonts w:ascii="SimSun"/>
          <w:b w:val="0"/>
          <w:bCs w:val="0"/>
          <w:sz w:val="18"/>
        </w:rPr>
      </w:pPr>
    </w:p>
    <w:p w14:paraId="223E17B5" w14:textId="77777777" w:rsidR="00B1429B" w:rsidRPr="00875728" w:rsidRDefault="00B1429B" w:rsidP="00B1429B">
      <w:pPr>
        <w:pStyle w:val="ListParagraph"/>
        <w:numPr>
          <w:ilvl w:val="0"/>
          <w:numId w:val="10"/>
        </w:numPr>
        <w:tabs>
          <w:tab w:val="left" w:pos="580"/>
        </w:tabs>
        <w:ind w:right="1134" w:firstLine="0"/>
        <w:rPr>
          <w:sz w:val="28"/>
        </w:rPr>
      </w:pPr>
      <w:r w:rsidRPr="00875728">
        <w:rPr>
          <w:sz w:val="28"/>
        </w:rPr>
        <w:t>I consider divorce to be a permissible action to take if things do not work out the way I would like them to between my spouse and</w:t>
      </w:r>
      <w:r w:rsidRPr="00875728">
        <w:rPr>
          <w:spacing w:val="-22"/>
          <w:sz w:val="28"/>
        </w:rPr>
        <w:t xml:space="preserve"> </w:t>
      </w:r>
      <w:r w:rsidRPr="00875728">
        <w:rPr>
          <w:sz w:val="28"/>
        </w:rPr>
        <w:t>me.</w:t>
      </w:r>
    </w:p>
    <w:p w14:paraId="43204E26" w14:textId="77777777" w:rsidR="00B1429B" w:rsidRPr="00875728" w:rsidRDefault="00B1429B" w:rsidP="00B1429B">
      <w:pPr>
        <w:pStyle w:val="ListParagraph"/>
        <w:numPr>
          <w:ilvl w:val="0"/>
          <w:numId w:val="11"/>
        </w:numPr>
        <w:tabs>
          <w:tab w:val="left" w:pos="580"/>
        </w:tabs>
        <w:spacing w:before="3" w:line="242" w:lineRule="auto"/>
        <w:ind w:right="197" w:firstLine="0"/>
        <w:rPr>
          <w:sz w:val="28"/>
          <w:lang w:eastAsia="zh-CN"/>
        </w:rPr>
      </w:pPr>
      <w:r w:rsidRPr="00875728">
        <w:rPr>
          <w:rFonts w:ascii="SimSun" w:eastAsia="SimSun" w:hint="eastAsia"/>
          <w:spacing w:val="6"/>
          <w:sz w:val="28"/>
          <w:lang w:eastAsia="zh-CN"/>
        </w:rPr>
        <w:t>我认为离婚在我和配偶之间可允许的行为，如果事情不按我期望的方式</w:t>
      </w:r>
      <w:r w:rsidRPr="00875728">
        <w:rPr>
          <w:rFonts w:ascii="SimSun" w:eastAsia="SimSun" w:hint="eastAsia"/>
          <w:spacing w:val="-2"/>
          <w:sz w:val="28"/>
          <w:lang w:eastAsia="zh-CN"/>
        </w:rPr>
        <w:t>解决。</w:t>
      </w:r>
    </w:p>
    <w:p w14:paraId="4962E803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726B9D9E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258AB122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54BA2D35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05652B84" w14:textId="77777777" w:rsidR="00B1429B" w:rsidRPr="00875728" w:rsidRDefault="00962340" w:rsidP="00B1429B">
      <w:pPr>
        <w:pStyle w:val="BodyText"/>
        <w:spacing w:before="12"/>
        <w:rPr>
          <w:rFonts w:ascii="SimSun"/>
          <w:b w:val="0"/>
          <w:bCs w:val="0"/>
          <w:sz w:val="15"/>
          <w:lang w:eastAsia="zh-CN"/>
        </w:rPr>
      </w:pPr>
      <w:r>
        <w:rPr>
          <w:noProof/>
        </w:rPr>
        <w:pict w14:anchorId="79324B71">
          <v:line id="直线 26" o:spid="_x0000_s1121" style="position:absolute;z-index:-251697152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477.95pt,12.6pt" to="499pt,12.6pt" o:gfxdata="" strokeweight=".31225mm">
            <w10:wrap type="topAndBottom" anchorx="page"/>
          </v:line>
        </w:pict>
      </w:r>
      <w:r>
        <w:rPr>
          <w:noProof/>
        </w:rPr>
        <w:pict w14:anchorId="19853825">
          <v:line id="直线 27" o:spid="_x0000_s1120" style="position:absolute;z-index:-251696128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509.5pt,12.6pt" to="530.5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" strokeweight=".31225mm">
            <w10:wrap type="topAndBottom" anchorx="page"/>
          </v:line>
        </w:pict>
      </w:r>
    </w:p>
    <w:p w14:paraId="15431197" w14:textId="77777777" w:rsidR="00B1429B" w:rsidRPr="00875728" w:rsidRDefault="00B1429B" w:rsidP="00B1429B">
      <w:pPr>
        <w:pStyle w:val="BodyText"/>
        <w:spacing w:before="10"/>
        <w:rPr>
          <w:rFonts w:ascii="SimSun"/>
          <w:b w:val="0"/>
          <w:bCs w:val="0"/>
          <w:sz w:val="15"/>
          <w:lang w:eastAsia="zh-CN"/>
        </w:rPr>
      </w:pPr>
    </w:p>
    <w:p w14:paraId="49068EE5" w14:textId="77777777" w:rsidR="00B1429B" w:rsidRPr="00875728" w:rsidRDefault="00B1429B" w:rsidP="00B1429B">
      <w:pPr>
        <w:pStyle w:val="ListParagraph"/>
        <w:numPr>
          <w:ilvl w:val="0"/>
          <w:numId w:val="11"/>
        </w:numPr>
        <w:tabs>
          <w:tab w:val="left" w:pos="580"/>
        </w:tabs>
        <w:spacing w:line="242" w:lineRule="auto"/>
        <w:ind w:right="963" w:firstLine="0"/>
        <w:rPr>
          <w:sz w:val="28"/>
        </w:rPr>
      </w:pPr>
      <w:r w:rsidRPr="00875728">
        <w:rPr>
          <w:sz w:val="28"/>
        </w:rPr>
        <w:t>There may be times in my marriage when it would be helpful to seek the counsel of my</w:t>
      </w:r>
      <w:r w:rsidRPr="00875728">
        <w:rPr>
          <w:spacing w:val="-5"/>
          <w:sz w:val="28"/>
        </w:rPr>
        <w:t xml:space="preserve"> </w:t>
      </w:r>
      <w:r w:rsidRPr="00875728">
        <w:rPr>
          <w:sz w:val="28"/>
        </w:rPr>
        <w:t>pastor.</w:t>
      </w:r>
    </w:p>
    <w:p w14:paraId="1BA4B425" w14:textId="77777777" w:rsidR="00B1429B" w:rsidRPr="00875728" w:rsidRDefault="00B1429B" w:rsidP="00B1429B">
      <w:pPr>
        <w:spacing w:line="357" w:lineRule="exact"/>
        <w:ind w:left="160"/>
        <w:rPr>
          <w:rFonts w:ascii="SimSun" w:eastAsia="SimSun"/>
          <w:sz w:val="28"/>
          <w:lang w:eastAsia="zh-CN"/>
        </w:rPr>
      </w:pPr>
      <w:r w:rsidRPr="00875728">
        <w:rPr>
          <w:sz w:val="28"/>
          <w:lang w:eastAsia="zh-CN"/>
        </w:rPr>
        <w:t>12.</w:t>
      </w:r>
      <w:r w:rsidRPr="00875728">
        <w:rPr>
          <w:rFonts w:ascii="SimSun" w:eastAsia="SimSun" w:hint="eastAsia"/>
          <w:sz w:val="28"/>
          <w:lang w:eastAsia="zh-CN"/>
        </w:rPr>
        <w:t>在我的婚姻中有时寻求牧师忠告是有益的。</w:t>
      </w:r>
    </w:p>
    <w:p w14:paraId="189FB7D3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425BDEF6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59855DE1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6C6F6AC2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095F9582" w14:textId="77777777" w:rsidR="00B1429B" w:rsidRPr="00875728" w:rsidRDefault="00962340" w:rsidP="00B1429B">
      <w:pPr>
        <w:pStyle w:val="BodyText"/>
        <w:spacing w:before="1"/>
        <w:rPr>
          <w:rFonts w:ascii="SimSun"/>
          <w:b w:val="0"/>
          <w:bCs w:val="0"/>
          <w:sz w:val="16"/>
          <w:lang w:eastAsia="zh-CN"/>
        </w:rPr>
      </w:pPr>
      <w:r>
        <w:rPr>
          <w:noProof/>
        </w:rPr>
        <w:pict w14:anchorId="26C7B44A">
          <v:line id="直线 28" o:spid="_x0000_s1119" style="position:absolute;z-index:-251695104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477.95pt,12.7pt" to="49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" strokeweight=".31225mm">
            <w10:wrap type="topAndBottom" anchorx="page"/>
          </v:line>
        </w:pict>
      </w:r>
      <w:r>
        <w:rPr>
          <w:noProof/>
        </w:rPr>
        <w:pict w14:anchorId="565C5459">
          <v:line id="直线 29" o:spid="_x0000_s1118" style="position:absolute;z-index:-251694080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509.5pt,12.7pt" to="530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" strokeweight=".31225mm">
            <w10:wrap type="topAndBottom" anchorx="page"/>
          </v:line>
        </w:pict>
      </w:r>
    </w:p>
    <w:p w14:paraId="32F7479C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53830C07" w14:textId="77777777" w:rsidR="00B1429B" w:rsidRPr="00875728" w:rsidRDefault="00B1429B" w:rsidP="00B1429B">
      <w:pPr>
        <w:pStyle w:val="BodyText"/>
        <w:spacing w:before="11" w:after="1"/>
        <w:rPr>
          <w:rFonts w:ascii="SimSun"/>
          <w:b w:val="0"/>
          <w:bCs w:val="0"/>
          <w:lang w:eastAsia="zh-CN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8"/>
        <w:gridCol w:w="2878"/>
        <w:gridCol w:w="619"/>
      </w:tblGrid>
      <w:tr w:rsidR="00B1429B" w:rsidRPr="00875728" w14:paraId="000CB4C1" w14:textId="77777777" w:rsidTr="00151282">
        <w:trPr>
          <w:trHeight w:val="331"/>
        </w:trPr>
        <w:tc>
          <w:tcPr>
            <w:tcW w:w="5868" w:type="dxa"/>
          </w:tcPr>
          <w:p w14:paraId="65715902" w14:textId="77777777" w:rsidR="00B1429B" w:rsidRPr="00875728" w:rsidRDefault="00B1429B" w:rsidP="00151282">
            <w:pPr>
              <w:pStyle w:val="TableParagraph"/>
              <w:spacing w:line="311" w:lineRule="exact"/>
              <w:rPr>
                <w:sz w:val="28"/>
              </w:rPr>
            </w:pPr>
            <w:proofErr w:type="spellStart"/>
            <w:proofErr w:type="gramStart"/>
            <w:r w:rsidRPr="00875728">
              <w:rPr>
                <w:sz w:val="28"/>
                <w:u w:val="thick"/>
              </w:rPr>
              <w:t>B.Our</w:t>
            </w:r>
            <w:proofErr w:type="spellEnd"/>
            <w:proofErr w:type="gramEnd"/>
            <w:r w:rsidRPr="00875728">
              <w:rPr>
                <w:sz w:val="28"/>
                <w:u w:val="thick"/>
              </w:rPr>
              <w:t xml:space="preserve"> Home And Family Life</w:t>
            </w:r>
          </w:p>
        </w:tc>
        <w:tc>
          <w:tcPr>
            <w:tcW w:w="2878" w:type="dxa"/>
          </w:tcPr>
          <w:p w14:paraId="48709438" w14:textId="77777777" w:rsidR="00B1429B" w:rsidRPr="00875728" w:rsidRDefault="00B1429B" w:rsidP="00151282">
            <w:pPr>
              <w:pStyle w:val="TableParagraph"/>
              <w:spacing w:line="311" w:lineRule="exact"/>
              <w:ind w:left="2246"/>
              <w:rPr>
                <w:sz w:val="28"/>
              </w:rPr>
            </w:pPr>
            <w:r w:rsidRPr="00875728">
              <w:rPr>
                <w:sz w:val="28"/>
                <w:u w:val="thick"/>
              </w:rPr>
              <w:t>Yes</w:t>
            </w:r>
          </w:p>
        </w:tc>
        <w:tc>
          <w:tcPr>
            <w:tcW w:w="619" w:type="dxa"/>
          </w:tcPr>
          <w:p w14:paraId="21F2F0CD" w14:textId="77777777" w:rsidR="00B1429B" w:rsidRPr="00875728" w:rsidRDefault="00B1429B" w:rsidP="00151282">
            <w:pPr>
              <w:pStyle w:val="TableParagraph"/>
              <w:spacing w:line="311" w:lineRule="exact"/>
              <w:ind w:left="224"/>
              <w:rPr>
                <w:sz w:val="28"/>
              </w:rPr>
            </w:pPr>
            <w:r w:rsidRPr="00875728">
              <w:rPr>
                <w:sz w:val="28"/>
                <w:u w:val="thick"/>
              </w:rPr>
              <w:t>No</w:t>
            </w:r>
          </w:p>
        </w:tc>
      </w:tr>
      <w:tr w:rsidR="00B1429B" w:rsidRPr="00875728" w14:paraId="1140BCA3" w14:textId="77777777" w:rsidTr="00151282">
        <w:trPr>
          <w:trHeight w:val="301"/>
        </w:trPr>
        <w:tc>
          <w:tcPr>
            <w:tcW w:w="5868" w:type="dxa"/>
          </w:tcPr>
          <w:p w14:paraId="027F0025" w14:textId="77777777" w:rsidR="00B1429B" w:rsidRPr="00875728" w:rsidRDefault="00B1429B" w:rsidP="00151282">
            <w:pPr>
              <w:pStyle w:val="TableParagraph"/>
              <w:spacing w:line="281" w:lineRule="exact"/>
              <w:rPr>
                <w:rFonts w:ascii="SimSun" w:eastAsia="SimSun"/>
                <w:sz w:val="28"/>
              </w:rPr>
            </w:pPr>
            <w:proofErr w:type="spellStart"/>
            <w:r w:rsidRPr="00875728">
              <w:rPr>
                <w:rFonts w:ascii="SimSun" w:eastAsia="SimSun" w:hint="eastAsia"/>
                <w:sz w:val="28"/>
              </w:rPr>
              <w:t>我们的家及家庭生活</w:t>
            </w:r>
            <w:proofErr w:type="spellEnd"/>
          </w:p>
        </w:tc>
        <w:tc>
          <w:tcPr>
            <w:tcW w:w="2878" w:type="dxa"/>
          </w:tcPr>
          <w:p w14:paraId="5D354F7A" w14:textId="77777777" w:rsidR="00B1429B" w:rsidRPr="00875728" w:rsidRDefault="00B1429B" w:rsidP="00151282">
            <w:pPr>
              <w:pStyle w:val="TableParagraph"/>
              <w:spacing w:line="281" w:lineRule="exact"/>
              <w:ind w:left="2231"/>
              <w:rPr>
                <w:rFonts w:ascii="SimSun" w:eastAsia="SimSun"/>
                <w:sz w:val="28"/>
              </w:rPr>
            </w:pPr>
            <w:r w:rsidRPr="00875728">
              <w:rPr>
                <w:rFonts w:ascii="SimSun" w:eastAsia="SimSun" w:hint="eastAsia"/>
                <w:sz w:val="28"/>
              </w:rPr>
              <w:t>是</w:t>
            </w:r>
          </w:p>
        </w:tc>
        <w:tc>
          <w:tcPr>
            <w:tcW w:w="619" w:type="dxa"/>
          </w:tcPr>
          <w:p w14:paraId="6136E01E" w14:textId="77777777" w:rsidR="00B1429B" w:rsidRPr="00875728" w:rsidRDefault="00B1429B" w:rsidP="00151282">
            <w:pPr>
              <w:pStyle w:val="TableParagraph"/>
              <w:spacing w:line="281" w:lineRule="exact"/>
              <w:ind w:left="193"/>
              <w:rPr>
                <w:rFonts w:ascii="SimSun" w:eastAsia="SimSun"/>
                <w:sz w:val="28"/>
              </w:rPr>
            </w:pPr>
            <w:r w:rsidRPr="00875728">
              <w:rPr>
                <w:rFonts w:ascii="SimSun" w:eastAsia="SimSun" w:hint="eastAsia"/>
                <w:sz w:val="28"/>
              </w:rPr>
              <w:t>否</w:t>
            </w:r>
          </w:p>
        </w:tc>
      </w:tr>
    </w:tbl>
    <w:p w14:paraId="7B91759B" w14:textId="77777777" w:rsidR="00B1429B" w:rsidRPr="00875728" w:rsidRDefault="00B1429B" w:rsidP="00B1429B">
      <w:pPr>
        <w:pStyle w:val="BodyText"/>
        <w:spacing w:before="5"/>
        <w:rPr>
          <w:rFonts w:ascii="SimSun"/>
          <w:b w:val="0"/>
          <w:bCs w:val="0"/>
          <w:sz w:val="21"/>
        </w:rPr>
      </w:pPr>
    </w:p>
    <w:p w14:paraId="1659A496" w14:textId="77777777" w:rsidR="00B1429B" w:rsidRPr="00875728" w:rsidRDefault="00B1429B" w:rsidP="00B1429B">
      <w:pPr>
        <w:pStyle w:val="BodyText"/>
        <w:spacing w:before="90"/>
        <w:ind w:left="440" w:right="1289" w:hanging="281"/>
        <w:rPr>
          <w:b w:val="0"/>
          <w:bCs w:val="0"/>
        </w:rPr>
      </w:pPr>
      <w:r w:rsidRPr="00875728">
        <w:rPr>
          <w:b w:val="0"/>
          <w:bCs w:val="0"/>
        </w:rPr>
        <w:t>1. I believe that children are a precious gift of God and desire to have children, if God grants them.</w:t>
      </w:r>
    </w:p>
    <w:p w14:paraId="080BC9EA" w14:textId="77777777" w:rsidR="00B1429B" w:rsidRPr="00875728" w:rsidRDefault="00B1429B" w:rsidP="00B1429B">
      <w:pPr>
        <w:pStyle w:val="ListParagraph"/>
        <w:numPr>
          <w:ilvl w:val="0"/>
          <w:numId w:val="12"/>
        </w:numPr>
        <w:tabs>
          <w:tab w:val="left" w:pos="373"/>
        </w:tabs>
        <w:spacing w:before="2"/>
        <w:rPr>
          <w:sz w:val="26"/>
          <w:lang w:eastAsia="zh-CN"/>
        </w:rPr>
      </w:pPr>
      <w:r w:rsidRPr="00875728">
        <w:rPr>
          <w:rFonts w:ascii="SimSun" w:eastAsia="SimSun" w:hint="eastAsia"/>
          <w:spacing w:val="-3"/>
          <w:sz w:val="28"/>
          <w:lang w:eastAsia="zh-CN"/>
        </w:rPr>
        <w:t>我相信孩子是神所赐的珍贵礼物，我渴望有孩子如果神赐给我。</w:t>
      </w:r>
    </w:p>
    <w:p w14:paraId="474DCB0F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0E73C902" w14:textId="77777777" w:rsidR="00B1429B" w:rsidRPr="00875728" w:rsidRDefault="00962340" w:rsidP="00B1429B">
      <w:pPr>
        <w:pStyle w:val="BodyText"/>
        <w:spacing w:before="11"/>
        <w:rPr>
          <w:rFonts w:ascii="SimSun"/>
          <w:b w:val="0"/>
          <w:bCs w:val="0"/>
          <w:sz w:val="25"/>
          <w:lang w:eastAsia="zh-CN"/>
        </w:rPr>
      </w:pPr>
      <w:r>
        <w:rPr>
          <w:noProof/>
        </w:rPr>
        <w:pict w14:anchorId="2F1CAF87">
          <v:line id="直线 30" o:spid="_x0000_s1117" style="position:absolute;z-index:-251693056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487.4pt,18.95pt" to="508.45pt,18.95pt" o:gfxdata="" strokeweight=".31225mm">
            <w10:wrap type="topAndBottom" anchorx="page"/>
          </v:line>
        </w:pict>
      </w:r>
      <w:r>
        <w:rPr>
          <w:noProof/>
        </w:rPr>
        <w:pict w14:anchorId="7A8695AC">
          <v:line id="直线 31" o:spid="_x0000_s1116" style="position:absolute;z-index:-251692032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519pt,18.95pt" to="540.0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" strokeweight=".31225mm">
            <w10:wrap type="topAndBottom" anchorx="page"/>
          </v:line>
        </w:pict>
      </w:r>
    </w:p>
    <w:p w14:paraId="0AF2FAF1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26919F48" w14:textId="77777777" w:rsidR="00B1429B" w:rsidRPr="00875728" w:rsidRDefault="00B1429B" w:rsidP="00B1429B">
      <w:pPr>
        <w:pStyle w:val="BodyText"/>
        <w:spacing w:before="1"/>
        <w:rPr>
          <w:rFonts w:ascii="SimSun"/>
          <w:b w:val="0"/>
          <w:bCs w:val="0"/>
          <w:sz w:val="21"/>
          <w:lang w:eastAsia="zh-CN"/>
        </w:rPr>
      </w:pPr>
    </w:p>
    <w:p w14:paraId="3B985BAF" w14:textId="77777777" w:rsidR="00B1429B" w:rsidRPr="00875728" w:rsidRDefault="00B1429B" w:rsidP="00B1429B">
      <w:pPr>
        <w:pStyle w:val="ListParagraph"/>
        <w:numPr>
          <w:ilvl w:val="0"/>
          <w:numId w:val="12"/>
        </w:numPr>
        <w:tabs>
          <w:tab w:val="left" w:pos="441"/>
        </w:tabs>
        <w:ind w:left="440" w:hanging="281"/>
        <w:rPr>
          <w:sz w:val="28"/>
        </w:rPr>
      </w:pPr>
      <w:r w:rsidRPr="00875728">
        <w:rPr>
          <w:sz w:val="28"/>
        </w:rPr>
        <w:t>God permits couples to use means of preventing</w:t>
      </w:r>
      <w:r w:rsidRPr="00875728">
        <w:rPr>
          <w:spacing w:val="-18"/>
          <w:sz w:val="28"/>
        </w:rPr>
        <w:t xml:space="preserve"> </w:t>
      </w:r>
      <w:r w:rsidRPr="00875728">
        <w:rPr>
          <w:sz w:val="28"/>
        </w:rPr>
        <w:t>pregnancies.</w:t>
      </w:r>
    </w:p>
    <w:p w14:paraId="5F0209D6" w14:textId="77777777" w:rsidR="00B1429B" w:rsidRPr="00875728" w:rsidRDefault="00B1429B" w:rsidP="00B1429B">
      <w:pPr>
        <w:pStyle w:val="ListParagraph"/>
        <w:numPr>
          <w:ilvl w:val="0"/>
          <w:numId w:val="13"/>
        </w:numPr>
        <w:tabs>
          <w:tab w:val="left" w:pos="371"/>
        </w:tabs>
        <w:spacing w:before="3"/>
        <w:rPr>
          <w:sz w:val="26"/>
          <w:lang w:eastAsia="zh-CN"/>
        </w:rPr>
      </w:pPr>
      <w:r w:rsidRPr="00875728">
        <w:rPr>
          <w:rFonts w:ascii="SimSun" w:eastAsia="SimSun" w:hint="eastAsia"/>
          <w:spacing w:val="-3"/>
          <w:sz w:val="28"/>
          <w:lang w:eastAsia="zh-CN"/>
        </w:rPr>
        <w:t>神允许夫妻使用节育措施。</w:t>
      </w:r>
    </w:p>
    <w:p w14:paraId="6C403899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76C827F6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77B1F53C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0119FC28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5CEB39A9" w14:textId="77777777" w:rsidR="00B1429B" w:rsidRPr="00875728" w:rsidRDefault="00962340" w:rsidP="00B1429B">
      <w:pPr>
        <w:pStyle w:val="BodyText"/>
        <w:spacing w:before="3"/>
        <w:rPr>
          <w:rFonts w:ascii="SimSun"/>
          <w:b w:val="0"/>
          <w:bCs w:val="0"/>
          <w:sz w:val="16"/>
          <w:lang w:eastAsia="zh-CN"/>
        </w:rPr>
      </w:pPr>
      <w:r>
        <w:rPr>
          <w:noProof/>
        </w:rPr>
        <w:pict w14:anchorId="1828DA34">
          <v:line id="直线 32" o:spid="_x0000_s1115" style="position:absolute;z-index:-251691008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487.4pt,12.8pt" to="508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" strokeweight=".31225mm">
            <w10:wrap type="topAndBottom" anchorx="page"/>
          </v:line>
        </w:pict>
      </w:r>
      <w:r>
        <w:rPr>
          <w:noProof/>
        </w:rPr>
        <w:pict w14:anchorId="7247B3F6">
          <v:line id="直线 33" o:spid="_x0000_s1114" style="position:absolute;z-index:-251689984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519pt,12.8pt" to="540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" strokeweight=".31225mm">
            <w10:wrap type="topAndBottom" anchorx="page"/>
          </v:line>
        </w:pict>
      </w:r>
    </w:p>
    <w:p w14:paraId="470FEBE6" w14:textId="77777777" w:rsidR="00B1429B" w:rsidRPr="00875728" w:rsidRDefault="00B1429B" w:rsidP="00B1429B">
      <w:pPr>
        <w:rPr>
          <w:rFonts w:ascii="SimSun"/>
          <w:sz w:val="16"/>
          <w:lang w:eastAsia="zh-CN"/>
        </w:rPr>
        <w:sectPr w:rsidR="00B1429B" w:rsidRPr="00875728">
          <w:pgSz w:w="12240" w:h="15840"/>
          <w:pgMar w:top="1500" w:right="1240" w:bottom="980" w:left="1280" w:header="0" w:footer="781" w:gutter="0"/>
          <w:cols w:space="720"/>
        </w:sectPr>
      </w:pPr>
    </w:p>
    <w:p w14:paraId="48D9C440" w14:textId="77777777" w:rsidR="00B1429B" w:rsidRPr="00875728" w:rsidRDefault="00B1429B" w:rsidP="00B1429B">
      <w:pPr>
        <w:pStyle w:val="BodyText"/>
        <w:spacing w:before="4"/>
        <w:rPr>
          <w:rFonts w:ascii="SimSun"/>
          <w:b w:val="0"/>
          <w:bCs w:val="0"/>
          <w:sz w:val="13"/>
          <w:lang w:eastAsia="zh-CN"/>
        </w:rPr>
      </w:pPr>
    </w:p>
    <w:p w14:paraId="654AA217" w14:textId="77777777" w:rsidR="00B1429B" w:rsidRPr="00875728" w:rsidRDefault="00B1429B" w:rsidP="00B1429B">
      <w:pPr>
        <w:pStyle w:val="BodyText"/>
        <w:spacing w:before="90"/>
        <w:ind w:left="160"/>
      </w:pPr>
      <w:r w:rsidRPr="00875728">
        <w:t>Christian</w:t>
      </w:r>
      <w:r w:rsidRPr="00875728">
        <w:rPr>
          <w:spacing w:val="-9"/>
        </w:rPr>
        <w:t xml:space="preserve"> </w:t>
      </w:r>
      <w:r w:rsidRPr="00875728">
        <w:t>freedom,</w:t>
      </w:r>
    </w:p>
    <w:p w14:paraId="7B393A32" w14:textId="77777777" w:rsidR="00B1429B" w:rsidRPr="00875728" w:rsidRDefault="00B1429B" w:rsidP="00B1429B">
      <w:pPr>
        <w:spacing w:before="2"/>
        <w:ind w:left="440"/>
        <w:rPr>
          <w:rFonts w:ascii="SimSun" w:eastAsia="SimSun"/>
          <w:b/>
          <w:bCs/>
          <w:sz w:val="28"/>
        </w:rPr>
      </w:pPr>
      <w:proofErr w:type="spellStart"/>
      <w:r w:rsidRPr="00875728">
        <w:rPr>
          <w:rFonts w:ascii="SimSun" w:eastAsia="SimSun" w:hint="eastAsia"/>
          <w:b/>
          <w:bCs/>
          <w:spacing w:val="-3"/>
          <w:sz w:val="28"/>
        </w:rPr>
        <w:t>基督徒的自由</w:t>
      </w:r>
      <w:proofErr w:type="spellEnd"/>
      <w:r w:rsidRPr="00875728">
        <w:rPr>
          <w:rFonts w:ascii="SimSun" w:eastAsia="SimSun" w:hint="eastAsia"/>
          <w:b/>
          <w:bCs/>
          <w:spacing w:val="-3"/>
          <w:sz w:val="28"/>
        </w:rPr>
        <w:t>，</w:t>
      </w:r>
    </w:p>
    <w:p w14:paraId="5D7A9B4E" w14:textId="77777777" w:rsidR="00B1429B" w:rsidRPr="00875728" w:rsidRDefault="00B1429B" w:rsidP="00B1429B">
      <w:pPr>
        <w:pStyle w:val="BodyText"/>
        <w:spacing w:before="4"/>
        <w:rPr>
          <w:rFonts w:ascii="SimSun"/>
          <w:b w:val="0"/>
          <w:bCs w:val="0"/>
          <w:sz w:val="25"/>
        </w:rPr>
      </w:pPr>
    </w:p>
    <w:p w14:paraId="43A4E504" w14:textId="77777777" w:rsidR="00B1429B" w:rsidRPr="00875728" w:rsidRDefault="00B1429B" w:rsidP="00B1429B">
      <w:pPr>
        <w:pStyle w:val="BodyText"/>
        <w:ind w:left="719"/>
        <w:jc w:val="both"/>
        <w:rPr>
          <w:b w:val="0"/>
          <w:bCs w:val="0"/>
        </w:rPr>
      </w:pPr>
      <w:r w:rsidRPr="00875728">
        <w:rPr>
          <w:b w:val="0"/>
          <w:bCs w:val="0"/>
        </w:rPr>
        <w:t>1Cor. 10: 23-24, 31,</w:t>
      </w:r>
    </w:p>
    <w:p w14:paraId="27F29096" w14:textId="77777777" w:rsidR="00B1429B" w:rsidRPr="00875728" w:rsidRDefault="00B1429B" w:rsidP="00B1429B">
      <w:pPr>
        <w:spacing w:before="3"/>
        <w:ind w:left="719"/>
        <w:jc w:val="both"/>
        <w:rPr>
          <w:sz w:val="28"/>
        </w:rPr>
      </w:pPr>
      <w:proofErr w:type="spellStart"/>
      <w:r w:rsidRPr="00875728">
        <w:rPr>
          <w:rFonts w:ascii="SimSun" w:eastAsia="SimSun" w:hint="eastAsia"/>
          <w:sz w:val="28"/>
        </w:rPr>
        <w:t>林前</w:t>
      </w:r>
      <w:proofErr w:type="spellEnd"/>
      <w:r w:rsidRPr="00875728">
        <w:rPr>
          <w:rFonts w:ascii="SimSun" w:eastAsia="SimSun" w:hint="eastAsia"/>
          <w:sz w:val="28"/>
        </w:rPr>
        <w:t xml:space="preserve"> </w:t>
      </w:r>
      <w:r w:rsidRPr="00875728">
        <w:rPr>
          <w:sz w:val="28"/>
        </w:rPr>
        <w:t>10: 23-24, 31,</w:t>
      </w:r>
    </w:p>
    <w:p w14:paraId="1FA1A4EF" w14:textId="77777777" w:rsidR="00B1429B" w:rsidRPr="00875728" w:rsidRDefault="00B1429B" w:rsidP="00B1429B">
      <w:pPr>
        <w:pStyle w:val="BodyText"/>
        <w:spacing w:before="1"/>
        <w:ind w:left="716" w:right="175"/>
        <w:jc w:val="both"/>
        <w:rPr>
          <w:b w:val="0"/>
          <w:bCs w:val="0"/>
        </w:rPr>
      </w:pPr>
      <w:r w:rsidRPr="00875728">
        <w:rPr>
          <w:b w:val="0"/>
          <w:bCs w:val="0"/>
        </w:rPr>
        <w:t>23“I have the right to do anything,” you say—but not everything is beneficial. “I have the right to do anything”—but not everything is constructive.</w:t>
      </w:r>
    </w:p>
    <w:p w14:paraId="17412185" w14:textId="77777777" w:rsidR="00B1429B" w:rsidRPr="00875728" w:rsidRDefault="00B1429B" w:rsidP="00B1429B">
      <w:pPr>
        <w:pStyle w:val="BodyText"/>
        <w:spacing w:before="1"/>
        <w:ind w:left="719"/>
        <w:jc w:val="both"/>
        <w:rPr>
          <w:b w:val="0"/>
          <w:bCs w:val="0"/>
        </w:rPr>
      </w:pPr>
      <w:r w:rsidRPr="00875728">
        <w:rPr>
          <w:b w:val="0"/>
          <w:bCs w:val="0"/>
        </w:rPr>
        <w:t>24No one should seek their own good, but the good of others.</w:t>
      </w:r>
    </w:p>
    <w:p w14:paraId="38AFA3BD" w14:textId="77777777" w:rsidR="00B1429B" w:rsidRPr="00875728" w:rsidRDefault="00B1429B" w:rsidP="00B1429B">
      <w:pPr>
        <w:pStyle w:val="BodyText"/>
        <w:spacing w:before="2"/>
        <w:rPr>
          <w:b w:val="0"/>
          <w:bCs w:val="0"/>
        </w:rPr>
      </w:pPr>
    </w:p>
    <w:p w14:paraId="45295AE2" w14:textId="77777777" w:rsidR="00B1429B" w:rsidRPr="00875728" w:rsidRDefault="00B1429B" w:rsidP="00B1429B">
      <w:pPr>
        <w:pStyle w:val="ListParagraph"/>
        <w:numPr>
          <w:ilvl w:val="1"/>
          <w:numId w:val="13"/>
        </w:numPr>
        <w:tabs>
          <w:tab w:val="left" w:pos="1056"/>
        </w:tabs>
        <w:spacing w:before="0"/>
        <w:ind w:hanging="337"/>
        <w:rPr>
          <w:rFonts w:ascii="SimSun" w:eastAsia="SimSun"/>
          <w:sz w:val="28"/>
        </w:rPr>
      </w:pPr>
      <w:r w:rsidRPr="00875728">
        <w:rPr>
          <w:rFonts w:ascii="SimSun" w:eastAsia="SimSun" w:hint="eastAsia"/>
          <w:spacing w:val="-3"/>
          <w:sz w:val="28"/>
          <w:lang w:eastAsia="zh-CN"/>
        </w:rPr>
        <w:t>凡事都可行，但不都有益处。</w:t>
      </w:r>
      <w:proofErr w:type="spellStart"/>
      <w:r w:rsidRPr="00875728">
        <w:rPr>
          <w:rFonts w:ascii="SimSun" w:eastAsia="SimSun" w:hint="eastAsia"/>
          <w:spacing w:val="-3"/>
          <w:sz w:val="28"/>
        </w:rPr>
        <w:t>凡事都可行，但不都造就人</w:t>
      </w:r>
      <w:proofErr w:type="spellEnd"/>
      <w:r w:rsidRPr="00875728">
        <w:rPr>
          <w:rFonts w:ascii="SimSun" w:eastAsia="SimSun" w:hint="eastAsia"/>
          <w:spacing w:val="-3"/>
          <w:sz w:val="28"/>
        </w:rPr>
        <w:t>。</w:t>
      </w:r>
    </w:p>
    <w:p w14:paraId="5E90660B" w14:textId="77777777" w:rsidR="00B1429B" w:rsidRPr="00875728" w:rsidRDefault="00B1429B" w:rsidP="00B1429B">
      <w:pPr>
        <w:pStyle w:val="ListParagraph"/>
        <w:numPr>
          <w:ilvl w:val="1"/>
          <w:numId w:val="13"/>
        </w:numPr>
        <w:tabs>
          <w:tab w:val="left" w:pos="1056"/>
        </w:tabs>
        <w:spacing w:before="6"/>
        <w:ind w:hanging="337"/>
        <w:rPr>
          <w:rFonts w:ascii="SimSun" w:eastAsia="SimSun"/>
          <w:sz w:val="28"/>
          <w:lang w:eastAsia="zh-CN"/>
        </w:rPr>
      </w:pPr>
      <w:r w:rsidRPr="00875728">
        <w:rPr>
          <w:rFonts w:ascii="SimSun" w:eastAsia="SimSun" w:hint="eastAsia"/>
          <w:spacing w:val="-3"/>
          <w:sz w:val="28"/>
          <w:lang w:eastAsia="zh-CN"/>
        </w:rPr>
        <w:t>无论何人，不要求自己的益处，乃要求别人的益处。</w:t>
      </w:r>
    </w:p>
    <w:p w14:paraId="64A79AF2" w14:textId="77777777" w:rsidR="00B1429B" w:rsidRPr="00875728" w:rsidRDefault="00B1429B" w:rsidP="00B1429B">
      <w:pPr>
        <w:pStyle w:val="BodyText"/>
        <w:spacing w:before="2"/>
        <w:rPr>
          <w:rFonts w:ascii="SimSun"/>
          <w:b w:val="0"/>
          <w:bCs w:val="0"/>
          <w:sz w:val="25"/>
          <w:lang w:eastAsia="zh-CN"/>
        </w:rPr>
      </w:pPr>
    </w:p>
    <w:p w14:paraId="0CF025C9" w14:textId="77777777" w:rsidR="00B1429B" w:rsidRPr="00875728" w:rsidRDefault="00B1429B" w:rsidP="00B1429B">
      <w:pPr>
        <w:pStyle w:val="BodyText"/>
        <w:ind w:left="716" w:right="179"/>
        <w:jc w:val="both"/>
        <w:rPr>
          <w:b w:val="0"/>
          <w:bCs w:val="0"/>
        </w:rPr>
      </w:pPr>
      <w:r w:rsidRPr="00875728">
        <w:rPr>
          <w:b w:val="0"/>
          <w:bCs w:val="0"/>
        </w:rPr>
        <w:t>31So whether you eat or drink or whatever you do, do it all for the glory of God.</w:t>
      </w:r>
    </w:p>
    <w:p w14:paraId="73E64AC3" w14:textId="77777777" w:rsidR="00B1429B" w:rsidRPr="00875728" w:rsidRDefault="00B1429B" w:rsidP="00B1429B">
      <w:pPr>
        <w:tabs>
          <w:tab w:val="left" w:pos="7215"/>
        </w:tabs>
        <w:spacing w:before="3"/>
        <w:ind w:left="719"/>
        <w:rPr>
          <w:rFonts w:ascii="SimSun" w:eastAsia="SimSun"/>
          <w:sz w:val="28"/>
          <w:lang w:eastAsia="zh-CN"/>
        </w:rPr>
      </w:pPr>
      <w:r w:rsidRPr="00875728">
        <w:rPr>
          <w:sz w:val="28"/>
          <w:lang w:eastAsia="zh-CN"/>
        </w:rPr>
        <w:t>31</w:t>
      </w:r>
      <w:r w:rsidRPr="00875728">
        <w:rPr>
          <w:spacing w:val="-15"/>
          <w:sz w:val="28"/>
          <w:lang w:eastAsia="zh-CN"/>
        </w:rPr>
        <w:t xml:space="preserve"> </w:t>
      </w:r>
      <w:r w:rsidRPr="00875728">
        <w:rPr>
          <w:rFonts w:ascii="SimSun" w:eastAsia="SimSun" w:hint="eastAsia"/>
          <w:sz w:val="28"/>
          <w:lang w:eastAsia="zh-CN"/>
        </w:rPr>
        <w:t>所</w:t>
      </w:r>
      <w:r w:rsidRPr="00875728">
        <w:rPr>
          <w:rFonts w:ascii="SimSun" w:eastAsia="SimSun" w:hint="eastAsia"/>
          <w:spacing w:val="-3"/>
          <w:sz w:val="28"/>
          <w:lang w:eastAsia="zh-CN"/>
        </w:rPr>
        <w:t>以</w:t>
      </w:r>
      <w:r w:rsidRPr="00875728">
        <w:rPr>
          <w:rFonts w:ascii="SimSun" w:eastAsia="SimSun" w:hint="eastAsia"/>
          <w:sz w:val="28"/>
          <w:lang w:eastAsia="zh-CN"/>
        </w:rPr>
        <w:t>，你</w:t>
      </w:r>
      <w:r w:rsidRPr="00875728">
        <w:rPr>
          <w:rFonts w:ascii="SimSun" w:eastAsia="SimSun" w:hint="eastAsia"/>
          <w:spacing w:val="-3"/>
          <w:sz w:val="28"/>
          <w:lang w:eastAsia="zh-CN"/>
        </w:rPr>
        <w:t>们</w:t>
      </w:r>
      <w:r w:rsidRPr="00875728">
        <w:rPr>
          <w:rFonts w:ascii="SimSun" w:eastAsia="SimSun" w:hint="eastAsia"/>
          <w:sz w:val="28"/>
          <w:lang w:eastAsia="zh-CN"/>
        </w:rPr>
        <w:t>或吃</w:t>
      </w:r>
      <w:r w:rsidRPr="00875728">
        <w:rPr>
          <w:rFonts w:ascii="SimSun" w:eastAsia="SimSun" w:hint="eastAsia"/>
          <w:spacing w:val="-3"/>
          <w:sz w:val="28"/>
          <w:lang w:eastAsia="zh-CN"/>
        </w:rPr>
        <w:t>或</w:t>
      </w:r>
      <w:r w:rsidRPr="00875728">
        <w:rPr>
          <w:rFonts w:ascii="SimSun" w:eastAsia="SimSun" w:hint="eastAsia"/>
          <w:sz w:val="28"/>
          <w:lang w:eastAsia="zh-CN"/>
        </w:rPr>
        <w:t>喝，</w:t>
      </w:r>
      <w:r w:rsidRPr="00875728">
        <w:rPr>
          <w:rFonts w:ascii="SimSun" w:eastAsia="SimSun" w:hint="eastAsia"/>
          <w:spacing w:val="-3"/>
          <w:sz w:val="28"/>
          <w:lang w:eastAsia="zh-CN"/>
        </w:rPr>
        <w:t>无</w:t>
      </w:r>
      <w:r w:rsidRPr="00875728">
        <w:rPr>
          <w:rFonts w:ascii="SimSun" w:eastAsia="SimSun" w:hint="eastAsia"/>
          <w:sz w:val="28"/>
          <w:lang w:eastAsia="zh-CN"/>
        </w:rPr>
        <w:t>论做</w:t>
      </w:r>
      <w:r w:rsidRPr="00875728">
        <w:rPr>
          <w:rFonts w:ascii="SimSun" w:eastAsia="SimSun" w:hint="eastAsia"/>
          <w:spacing w:val="-3"/>
          <w:sz w:val="28"/>
          <w:lang w:eastAsia="zh-CN"/>
        </w:rPr>
        <w:t>什</w:t>
      </w:r>
      <w:r w:rsidRPr="00875728">
        <w:rPr>
          <w:rFonts w:ascii="SimSun" w:eastAsia="SimSun" w:hint="eastAsia"/>
          <w:sz w:val="28"/>
          <w:lang w:eastAsia="zh-CN"/>
        </w:rPr>
        <w:t>么，</w:t>
      </w:r>
      <w:r w:rsidRPr="00875728">
        <w:rPr>
          <w:rFonts w:ascii="SimSun" w:eastAsia="SimSun" w:hint="eastAsia"/>
          <w:spacing w:val="-3"/>
          <w:sz w:val="28"/>
          <w:lang w:eastAsia="zh-CN"/>
        </w:rPr>
        <w:t>都</w:t>
      </w:r>
      <w:r w:rsidRPr="00875728">
        <w:rPr>
          <w:rFonts w:ascii="SimSun" w:eastAsia="SimSun" w:hint="eastAsia"/>
          <w:sz w:val="28"/>
          <w:lang w:eastAsia="zh-CN"/>
        </w:rPr>
        <w:t>要为</w:t>
      </w:r>
      <w:r w:rsidRPr="00875728">
        <w:rPr>
          <w:rFonts w:ascii="SimSun" w:eastAsia="SimSun" w:hint="eastAsia"/>
          <w:spacing w:val="-3"/>
          <w:sz w:val="28"/>
          <w:lang w:eastAsia="zh-CN"/>
        </w:rPr>
        <w:t>荣</w:t>
      </w:r>
      <w:r w:rsidRPr="00875728">
        <w:rPr>
          <w:rFonts w:ascii="SimSun" w:eastAsia="SimSun" w:hint="eastAsia"/>
          <w:sz w:val="28"/>
          <w:lang w:eastAsia="zh-CN"/>
        </w:rPr>
        <w:t>耀</w:t>
      </w:r>
      <w:r w:rsidRPr="00875728">
        <w:rPr>
          <w:rFonts w:ascii="SimSun" w:eastAsia="SimSun" w:hint="eastAsia"/>
          <w:sz w:val="28"/>
          <w:lang w:eastAsia="zh-CN"/>
        </w:rPr>
        <w:tab/>
        <w:t>神</w:t>
      </w:r>
      <w:r w:rsidRPr="00875728">
        <w:rPr>
          <w:rFonts w:ascii="SimSun" w:eastAsia="SimSun" w:hint="eastAsia"/>
          <w:spacing w:val="-3"/>
          <w:sz w:val="28"/>
          <w:lang w:eastAsia="zh-CN"/>
        </w:rPr>
        <w:t>而</w:t>
      </w:r>
      <w:r w:rsidRPr="00875728">
        <w:rPr>
          <w:rFonts w:ascii="SimSun" w:eastAsia="SimSun" w:hint="eastAsia"/>
          <w:sz w:val="28"/>
          <w:lang w:eastAsia="zh-CN"/>
        </w:rPr>
        <w:t>行。</w:t>
      </w:r>
    </w:p>
    <w:p w14:paraId="64CF0443" w14:textId="77777777" w:rsidR="00B1429B" w:rsidRPr="00875728" w:rsidRDefault="00B1429B" w:rsidP="00B1429B">
      <w:pPr>
        <w:pStyle w:val="BodyText"/>
        <w:spacing w:before="4"/>
        <w:rPr>
          <w:rFonts w:ascii="SimSun"/>
          <w:b w:val="0"/>
          <w:bCs w:val="0"/>
          <w:sz w:val="25"/>
          <w:lang w:eastAsia="zh-CN"/>
        </w:rPr>
      </w:pPr>
    </w:p>
    <w:p w14:paraId="74E36E0E" w14:textId="77777777" w:rsidR="00B1429B" w:rsidRPr="00875728" w:rsidRDefault="00B1429B" w:rsidP="00B1429B">
      <w:pPr>
        <w:pStyle w:val="BodyText"/>
        <w:ind w:left="719"/>
        <w:jc w:val="both"/>
        <w:rPr>
          <w:b w:val="0"/>
          <w:bCs w:val="0"/>
        </w:rPr>
      </w:pPr>
      <w:r w:rsidRPr="00875728">
        <w:rPr>
          <w:b w:val="0"/>
          <w:bCs w:val="0"/>
        </w:rPr>
        <w:t>1 Peter 3:7</w:t>
      </w:r>
    </w:p>
    <w:p w14:paraId="5402089E" w14:textId="77777777" w:rsidR="00B1429B" w:rsidRPr="00875728" w:rsidRDefault="00B1429B" w:rsidP="00B1429B">
      <w:pPr>
        <w:spacing w:before="3"/>
        <w:ind w:left="719"/>
        <w:jc w:val="both"/>
        <w:rPr>
          <w:sz w:val="28"/>
        </w:rPr>
      </w:pPr>
      <w:proofErr w:type="spellStart"/>
      <w:r w:rsidRPr="00875728">
        <w:rPr>
          <w:rFonts w:ascii="SimSun" w:eastAsia="SimSun" w:hint="eastAsia"/>
          <w:sz w:val="28"/>
        </w:rPr>
        <w:t>彼前</w:t>
      </w:r>
      <w:proofErr w:type="spellEnd"/>
      <w:r w:rsidRPr="00875728">
        <w:rPr>
          <w:rFonts w:ascii="SimSun" w:eastAsia="SimSun" w:hint="eastAsia"/>
          <w:sz w:val="28"/>
        </w:rPr>
        <w:t xml:space="preserve"> </w:t>
      </w:r>
      <w:r w:rsidRPr="00875728">
        <w:rPr>
          <w:sz w:val="28"/>
        </w:rPr>
        <w:t>3:7</w:t>
      </w:r>
    </w:p>
    <w:p w14:paraId="6D118736" w14:textId="77777777" w:rsidR="00B1429B" w:rsidRPr="00875728" w:rsidRDefault="00B1429B" w:rsidP="00B1429B">
      <w:pPr>
        <w:pStyle w:val="BodyText"/>
        <w:ind w:left="716" w:right="173"/>
        <w:jc w:val="both"/>
        <w:rPr>
          <w:b w:val="0"/>
          <w:bCs w:val="0"/>
        </w:rPr>
      </w:pPr>
      <w:r w:rsidRPr="00875728">
        <w:rPr>
          <w:b w:val="0"/>
          <w:bCs w:val="0"/>
        </w:rPr>
        <w:t xml:space="preserve">7Husbands, in the same way be considerate as you live with your </w:t>
      </w:r>
      <w:proofErr w:type="gramStart"/>
      <w:r w:rsidRPr="00875728">
        <w:rPr>
          <w:b w:val="0"/>
          <w:bCs w:val="0"/>
        </w:rPr>
        <w:t>wives, and</w:t>
      </w:r>
      <w:proofErr w:type="gramEnd"/>
      <w:r w:rsidRPr="00875728">
        <w:rPr>
          <w:b w:val="0"/>
          <w:bCs w:val="0"/>
        </w:rPr>
        <w:t xml:space="preserve"> treat them with respect as the weaker partner and as heirs with you of the gracious gift of life, so that nothing will hinder your</w:t>
      </w:r>
      <w:r w:rsidRPr="00875728">
        <w:rPr>
          <w:b w:val="0"/>
          <w:bCs w:val="0"/>
          <w:spacing w:val="-22"/>
        </w:rPr>
        <w:t xml:space="preserve"> </w:t>
      </w:r>
      <w:r w:rsidRPr="00875728">
        <w:rPr>
          <w:b w:val="0"/>
          <w:bCs w:val="0"/>
        </w:rPr>
        <w:t>prayers.</w:t>
      </w:r>
    </w:p>
    <w:p w14:paraId="547D1F72" w14:textId="77777777" w:rsidR="00B1429B" w:rsidRPr="00875728" w:rsidRDefault="00B1429B" w:rsidP="00B1429B">
      <w:pPr>
        <w:pStyle w:val="BodyText"/>
        <w:spacing w:before="4"/>
        <w:rPr>
          <w:b w:val="0"/>
          <w:bCs w:val="0"/>
        </w:rPr>
      </w:pPr>
    </w:p>
    <w:p w14:paraId="5F2C49EE" w14:textId="77777777" w:rsidR="00B1429B" w:rsidRPr="00875728" w:rsidRDefault="00B1429B" w:rsidP="00B1429B">
      <w:pPr>
        <w:spacing w:line="242" w:lineRule="auto"/>
        <w:ind w:left="716" w:right="195"/>
        <w:jc w:val="both"/>
        <w:rPr>
          <w:rFonts w:ascii="SimSun" w:eastAsia="SimSun" w:hAnsi="SimSun"/>
          <w:sz w:val="28"/>
        </w:rPr>
      </w:pPr>
      <w:r w:rsidRPr="00875728">
        <w:rPr>
          <w:sz w:val="28"/>
          <w:lang w:eastAsia="zh-CN"/>
        </w:rPr>
        <w:t xml:space="preserve">7 </w:t>
      </w:r>
      <w:r w:rsidRPr="00875728">
        <w:rPr>
          <w:rFonts w:ascii="SimSun" w:eastAsia="SimSun" w:hAnsi="SimSun" w:hint="eastAsia"/>
          <w:sz w:val="28"/>
          <w:lang w:eastAsia="zh-CN"/>
        </w:rPr>
        <w:t>你们作丈夫的也要按情理（</w:t>
      </w:r>
      <w:proofErr w:type="gramStart"/>
      <w:r w:rsidRPr="00875728">
        <w:rPr>
          <w:rFonts w:ascii="SimSun" w:eastAsia="SimSun" w:hAnsi="SimSun" w:hint="eastAsia"/>
          <w:sz w:val="28"/>
          <w:lang w:eastAsia="zh-CN"/>
        </w:rPr>
        <w:t>原文作</w:t>
      </w:r>
      <w:r w:rsidRPr="00875728">
        <w:rPr>
          <w:sz w:val="28"/>
          <w:lang w:eastAsia="zh-CN"/>
        </w:rPr>
        <w:t>“</w:t>
      </w:r>
      <w:proofErr w:type="gramEnd"/>
      <w:r w:rsidRPr="00875728">
        <w:rPr>
          <w:rFonts w:ascii="SimSun" w:eastAsia="SimSun" w:hAnsi="SimSun" w:hint="eastAsia"/>
          <w:sz w:val="28"/>
          <w:lang w:eastAsia="zh-CN"/>
        </w:rPr>
        <w:t>知识</w:t>
      </w:r>
      <w:r w:rsidRPr="00875728">
        <w:rPr>
          <w:sz w:val="28"/>
          <w:lang w:eastAsia="zh-CN"/>
        </w:rPr>
        <w:t>”</w:t>
      </w:r>
      <w:r w:rsidRPr="00875728">
        <w:rPr>
          <w:rFonts w:ascii="SimSun" w:eastAsia="SimSun" w:hAnsi="SimSun" w:hint="eastAsia"/>
          <w:sz w:val="28"/>
          <w:lang w:eastAsia="zh-CN"/>
        </w:rPr>
        <w:t>）和妻子同住；因她比你软弱（</w:t>
      </w:r>
      <w:r w:rsidRPr="00875728">
        <w:rPr>
          <w:sz w:val="28"/>
          <w:lang w:eastAsia="zh-CN"/>
        </w:rPr>
        <w:t>“</w:t>
      </w:r>
      <w:r w:rsidRPr="00875728">
        <w:rPr>
          <w:rFonts w:ascii="SimSun" w:eastAsia="SimSun" w:hAnsi="SimSun" w:hint="eastAsia"/>
          <w:sz w:val="28"/>
          <w:lang w:eastAsia="zh-CN"/>
        </w:rPr>
        <w:t>比你软弱</w:t>
      </w:r>
      <w:r w:rsidRPr="00875728">
        <w:rPr>
          <w:sz w:val="28"/>
          <w:lang w:eastAsia="zh-CN"/>
        </w:rPr>
        <w:t>”</w:t>
      </w:r>
      <w:r w:rsidRPr="00875728">
        <w:rPr>
          <w:rFonts w:ascii="SimSun" w:eastAsia="SimSun" w:hAnsi="SimSun" w:hint="eastAsia"/>
          <w:sz w:val="28"/>
          <w:lang w:eastAsia="zh-CN"/>
        </w:rPr>
        <w:t>原文作</w:t>
      </w:r>
      <w:r w:rsidRPr="00875728">
        <w:rPr>
          <w:sz w:val="28"/>
          <w:lang w:eastAsia="zh-CN"/>
        </w:rPr>
        <w:t>“</w:t>
      </w:r>
      <w:r w:rsidRPr="00875728">
        <w:rPr>
          <w:rFonts w:ascii="SimSun" w:eastAsia="SimSun" w:hAnsi="SimSun" w:hint="eastAsia"/>
          <w:sz w:val="28"/>
          <w:lang w:eastAsia="zh-CN"/>
        </w:rPr>
        <w:t>是软弱的器皿</w:t>
      </w:r>
      <w:r w:rsidRPr="00875728">
        <w:rPr>
          <w:sz w:val="28"/>
          <w:lang w:eastAsia="zh-CN"/>
        </w:rPr>
        <w:t>”</w:t>
      </w:r>
      <w:r w:rsidRPr="00875728">
        <w:rPr>
          <w:rFonts w:ascii="SimSun" w:eastAsia="SimSun" w:hAnsi="SimSun" w:hint="eastAsia"/>
          <w:sz w:val="28"/>
          <w:lang w:eastAsia="zh-CN"/>
        </w:rPr>
        <w:t>），与你一同承受生命之恩的， 所以要敬重她。</w:t>
      </w:r>
      <w:proofErr w:type="spellStart"/>
      <w:r w:rsidRPr="00875728">
        <w:rPr>
          <w:rFonts w:ascii="SimSun" w:eastAsia="SimSun" w:hAnsi="SimSun" w:hint="eastAsia"/>
          <w:sz w:val="28"/>
        </w:rPr>
        <w:t>这样，便叫你们的祷告没有阻碍</w:t>
      </w:r>
      <w:proofErr w:type="spellEnd"/>
      <w:r w:rsidRPr="00875728">
        <w:rPr>
          <w:rFonts w:ascii="SimSun" w:eastAsia="SimSun" w:hAnsi="SimSun" w:hint="eastAsia"/>
          <w:sz w:val="28"/>
        </w:rPr>
        <w:t>。</w:t>
      </w:r>
    </w:p>
    <w:p w14:paraId="411D106B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</w:rPr>
      </w:pPr>
    </w:p>
    <w:p w14:paraId="130BB45D" w14:textId="77777777" w:rsidR="00B1429B" w:rsidRPr="00875728" w:rsidRDefault="00B1429B" w:rsidP="00B1429B">
      <w:pPr>
        <w:pStyle w:val="BodyText"/>
        <w:spacing w:before="2"/>
        <w:rPr>
          <w:rFonts w:ascii="SimSun"/>
          <w:b w:val="0"/>
          <w:bCs w:val="0"/>
          <w:sz w:val="22"/>
        </w:rPr>
      </w:pPr>
    </w:p>
    <w:p w14:paraId="4312FEF2" w14:textId="77777777" w:rsidR="00B1429B" w:rsidRPr="00875728" w:rsidRDefault="00B1429B" w:rsidP="00B1429B">
      <w:pPr>
        <w:pStyle w:val="ListParagraph"/>
        <w:numPr>
          <w:ilvl w:val="0"/>
          <w:numId w:val="13"/>
        </w:numPr>
        <w:tabs>
          <w:tab w:val="left" w:pos="441"/>
        </w:tabs>
        <w:spacing w:before="0"/>
        <w:ind w:left="160" w:right="1191" w:firstLine="0"/>
        <w:rPr>
          <w:sz w:val="28"/>
        </w:rPr>
      </w:pPr>
      <w:r w:rsidRPr="00875728">
        <w:rPr>
          <w:sz w:val="28"/>
        </w:rPr>
        <w:t>Problems with infertility are something to suffer in silence and</w:t>
      </w:r>
      <w:r w:rsidRPr="00875728">
        <w:rPr>
          <w:spacing w:val="-23"/>
          <w:sz w:val="28"/>
        </w:rPr>
        <w:t xml:space="preserve"> </w:t>
      </w:r>
      <w:r w:rsidRPr="00875728">
        <w:rPr>
          <w:sz w:val="28"/>
        </w:rPr>
        <w:t>keep to</w:t>
      </w:r>
      <w:r w:rsidRPr="00875728">
        <w:rPr>
          <w:spacing w:val="66"/>
          <w:sz w:val="28"/>
        </w:rPr>
        <w:t xml:space="preserve"> </w:t>
      </w:r>
      <w:r w:rsidRPr="00875728">
        <w:rPr>
          <w:sz w:val="28"/>
        </w:rPr>
        <w:t>yourself.</w:t>
      </w:r>
    </w:p>
    <w:p w14:paraId="4ACB555E" w14:textId="77777777" w:rsidR="00B1429B" w:rsidRPr="00875728" w:rsidRDefault="00B1429B" w:rsidP="00B1429B">
      <w:pPr>
        <w:pStyle w:val="ListParagraph"/>
        <w:numPr>
          <w:ilvl w:val="0"/>
          <w:numId w:val="14"/>
        </w:numPr>
        <w:tabs>
          <w:tab w:val="left" w:pos="371"/>
        </w:tabs>
        <w:spacing w:before="2"/>
        <w:rPr>
          <w:sz w:val="26"/>
          <w:lang w:eastAsia="zh-CN"/>
        </w:rPr>
      </w:pPr>
      <w:r w:rsidRPr="00875728">
        <w:rPr>
          <w:rFonts w:ascii="SimSun" w:eastAsia="SimSun" w:hint="eastAsia"/>
          <w:spacing w:val="-3"/>
          <w:sz w:val="28"/>
          <w:lang w:eastAsia="zh-CN"/>
        </w:rPr>
        <w:t>无生育能力是一件只能默默忍受、不能告诉别人的事。</w:t>
      </w:r>
    </w:p>
    <w:p w14:paraId="7596CD9D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355AF167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7CEBCF83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7D84BF49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68AB4688" w14:textId="77777777" w:rsidR="00B1429B" w:rsidRPr="00875728" w:rsidRDefault="00962340" w:rsidP="00B1429B">
      <w:pPr>
        <w:pStyle w:val="BodyText"/>
        <w:spacing w:before="3"/>
        <w:rPr>
          <w:rFonts w:ascii="SimSun"/>
          <w:b w:val="0"/>
          <w:bCs w:val="0"/>
          <w:sz w:val="16"/>
          <w:lang w:eastAsia="zh-CN"/>
        </w:rPr>
      </w:pPr>
      <w:r>
        <w:rPr>
          <w:noProof/>
        </w:rPr>
        <w:pict w14:anchorId="43CFD19D">
          <v:line id="直线 34" o:spid="_x0000_s1113" style="position:absolute;z-index:-251688960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487.4pt,12.8pt" to="508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" strokeweight=".31225mm">
            <w10:wrap type="topAndBottom" anchorx="page"/>
          </v:line>
        </w:pict>
      </w:r>
      <w:r>
        <w:rPr>
          <w:noProof/>
        </w:rPr>
        <w:pict w14:anchorId="16A94795">
          <v:line id="直线 35" o:spid="_x0000_s1112" style="position:absolute;z-index:-251687936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519pt,12.8pt" to="540.05pt,12.8pt" o:gfxdata="" strokeweight=".31225mm">
            <w10:wrap type="topAndBottom" anchorx="page"/>
          </v:line>
        </w:pict>
      </w:r>
    </w:p>
    <w:p w14:paraId="0DBDC8B8" w14:textId="77777777" w:rsidR="00B1429B" w:rsidRPr="00875728" w:rsidRDefault="00B1429B" w:rsidP="00B1429B">
      <w:pPr>
        <w:pStyle w:val="BodyText"/>
        <w:spacing w:before="10"/>
        <w:rPr>
          <w:rFonts w:ascii="SimSun"/>
          <w:b w:val="0"/>
          <w:bCs w:val="0"/>
          <w:sz w:val="15"/>
          <w:lang w:eastAsia="zh-CN"/>
        </w:rPr>
      </w:pPr>
    </w:p>
    <w:p w14:paraId="44C9F13E" w14:textId="77777777" w:rsidR="00B1429B" w:rsidRPr="00875728" w:rsidRDefault="00B1429B" w:rsidP="00B1429B">
      <w:pPr>
        <w:pStyle w:val="ListParagraph"/>
        <w:numPr>
          <w:ilvl w:val="0"/>
          <w:numId w:val="14"/>
        </w:numPr>
        <w:tabs>
          <w:tab w:val="left" w:pos="441"/>
        </w:tabs>
        <w:ind w:left="440" w:hanging="281"/>
        <w:rPr>
          <w:sz w:val="28"/>
        </w:rPr>
      </w:pPr>
      <w:r w:rsidRPr="00875728">
        <w:rPr>
          <w:sz w:val="28"/>
        </w:rPr>
        <w:t>Aborting a pre-born child when the life of the mother is not in</w:t>
      </w:r>
      <w:r w:rsidRPr="00875728">
        <w:rPr>
          <w:spacing w:val="-22"/>
          <w:sz w:val="28"/>
        </w:rPr>
        <w:t xml:space="preserve"> </w:t>
      </w:r>
      <w:r w:rsidRPr="00875728">
        <w:rPr>
          <w:sz w:val="28"/>
        </w:rPr>
        <w:t>danger</w:t>
      </w:r>
    </w:p>
    <w:p w14:paraId="1238AC6C" w14:textId="77777777" w:rsidR="00B1429B" w:rsidRPr="00875728" w:rsidRDefault="00B1429B" w:rsidP="00B1429B">
      <w:pPr>
        <w:rPr>
          <w:sz w:val="28"/>
        </w:rPr>
        <w:sectPr w:rsidR="00B1429B" w:rsidRPr="00875728">
          <w:pgSz w:w="12240" w:h="15840"/>
          <w:pgMar w:top="1500" w:right="1240" w:bottom="980" w:left="1280" w:header="0" w:footer="781" w:gutter="0"/>
          <w:cols w:space="720"/>
        </w:sectPr>
      </w:pPr>
    </w:p>
    <w:p w14:paraId="233B56FF" w14:textId="77777777" w:rsidR="00B1429B" w:rsidRPr="00875728" w:rsidRDefault="00B1429B" w:rsidP="00B1429B">
      <w:pPr>
        <w:pStyle w:val="BodyText"/>
        <w:spacing w:before="78"/>
        <w:ind w:left="160"/>
        <w:rPr>
          <w:b w:val="0"/>
          <w:bCs w:val="0"/>
        </w:rPr>
      </w:pPr>
      <w:r w:rsidRPr="00875728">
        <w:rPr>
          <w:b w:val="0"/>
          <w:bCs w:val="0"/>
        </w:rPr>
        <w:lastRenderedPageBreak/>
        <w:t>is a sinful taking of human life.</w:t>
      </w:r>
    </w:p>
    <w:p w14:paraId="36852B1C" w14:textId="77777777" w:rsidR="00B1429B" w:rsidRPr="00875728" w:rsidRDefault="00B1429B" w:rsidP="00B1429B">
      <w:pPr>
        <w:pStyle w:val="ListParagraph"/>
        <w:numPr>
          <w:ilvl w:val="0"/>
          <w:numId w:val="15"/>
        </w:numPr>
        <w:tabs>
          <w:tab w:val="left" w:pos="371"/>
        </w:tabs>
        <w:spacing w:before="3"/>
        <w:rPr>
          <w:sz w:val="26"/>
          <w:lang w:eastAsia="zh-CN"/>
        </w:rPr>
      </w:pPr>
      <w:r w:rsidRPr="00875728">
        <w:rPr>
          <w:rFonts w:ascii="SimSun" w:eastAsia="SimSun" w:hint="eastAsia"/>
          <w:spacing w:val="-3"/>
          <w:sz w:val="28"/>
          <w:lang w:eastAsia="zh-CN"/>
        </w:rPr>
        <w:t>在母亲没有生命危险的情况下，堕胎是杀害生命的有罪行为。</w:t>
      </w:r>
    </w:p>
    <w:p w14:paraId="2DD3AD09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2CA20045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5DF13447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096F6023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10C7D81D" w14:textId="77777777" w:rsidR="00B1429B" w:rsidRPr="00875728" w:rsidRDefault="00962340" w:rsidP="00B1429B">
      <w:pPr>
        <w:pStyle w:val="BodyText"/>
        <w:spacing w:before="3"/>
        <w:rPr>
          <w:rFonts w:ascii="SimSun"/>
          <w:b w:val="0"/>
          <w:bCs w:val="0"/>
          <w:sz w:val="16"/>
          <w:lang w:eastAsia="zh-CN"/>
        </w:rPr>
      </w:pPr>
      <w:r>
        <w:rPr>
          <w:noProof/>
        </w:rPr>
        <w:pict w14:anchorId="772BE6E8">
          <v:line id="直线 36" o:spid="_x0000_s1111" style="position:absolute;z-index:-251686912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487.4pt,12.8pt" to="508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" strokeweight=".31225mm">
            <w10:wrap type="topAndBottom" anchorx="page"/>
          </v:line>
        </w:pict>
      </w:r>
      <w:r>
        <w:rPr>
          <w:noProof/>
        </w:rPr>
        <w:pict w14:anchorId="6A4652EE">
          <v:line id="直线 37" o:spid="_x0000_s1110" style="position:absolute;z-index:-251685888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519pt,12.8pt" to="540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" strokeweight=".31225mm">
            <w10:wrap type="topAndBottom" anchorx="page"/>
          </v:line>
        </w:pict>
      </w:r>
    </w:p>
    <w:p w14:paraId="5DBA8941" w14:textId="77777777" w:rsidR="00B1429B" w:rsidRPr="00875728" w:rsidRDefault="00B1429B" w:rsidP="00B1429B">
      <w:pPr>
        <w:pStyle w:val="BodyText"/>
        <w:spacing w:before="10"/>
        <w:rPr>
          <w:rFonts w:ascii="SimSun"/>
          <w:b w:val="0"/>
          <w:bCs w:val="0"/>
          <w:sz w:val="15"/>
          <w:lang w:eastAsia="zh-CN"/>
        </w:rPr>
      </w:pPr>
    </w:p>
    <w:p w14:paraId="58306FB5" w14:textId="77777777" w:rsidR="00B1429B" w:rsidRPr="00875728" w:rsidRDefault="00B1429B" w:rsidP="00B1429B">
      <w:pPr>
        <w:pStyle w:val="ListParagraph"/>
        <w:numPr>
          <w:ilvl w:val="0"/>
          <w:numId w:val="15"/>
        </w:numPr>
        <w:tabs>
          <w:tab w:val="left" w:pos="441"/>
        </w:tabs>
        <w:ind w:left="440" w:hanging="281"/>
        <w:rPr>
          <w:sz w:val="28"/>
        </w:rPr>
      </w:pPr>
      <w:r w:rsidRPr="00875728">
        <w:rPr>
          <w:sz w:val="28"/>
        </w:rPr>
        <w:t>Children will have a rather small impact on our</w:t>
      </w:r>
      <w:r w:rsidRPr="00875728">
        <w:rPr>
          <w:spacing w:val="-20"/>
          <w:sz w:val="28"/>
        </w:rPr>
        <w:t xml:space="preserve"> </w:t>
      </w:r>
      <w:r w:rsidRPr="00875728">
        <w:rPr>
          <w:sz w:val="28"/>
        </w:rPr>
        <w:t>marriage.</w:t>
      </w:r>
    </w:p>
    <w:p w14:paraId="553A5E93" w14:textId="77777777" w:rsidR="00B1429B" w:rsidRPr="00875728" w:rsidRDefault="00B1429B" w:rsidP="00B1429B">
      <w:pPr>
        <w:pStyle w:val="ListParagraph"/>
        <w:numPr>
          <w:ilvl w:val="0"/>
          <w:numId w:val="16"/>
        </w:numPr>
        <w:tabs>
          <w:tab w:val="left" w:pos="373"/>
        </w:tabs>
        <w:spacing w:before="3"/>
        <w:rPr>
          <w:sz w:val="26"/>
          <w:lang w:eastAsia="zh-CN"/>
        </w:rPr>
      </w:pPr>
      <w:r w:rsidRPr="00875728">
        <w:rPr>
          <w:rFonts w:ascii="SimSun" w:eastAsia="SimSun" w:hint="eastAsia"/>
          <w:spacing w:val="-3"/>
          <w:sz w:val="28"/>
          <w:lang w:eastAsia="zh-CN"/>
        </w:rPr>
        <w:t>孩子对我们婚姻的影响将会非常小。</w:t>
      </w:r>
    </w:p>
    <w:p w14:paraId="3B4B15DA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4A922DFA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64FAAB3B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7F87E759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1BC33746" w14:textId="77777777" w:rsidR="00B1429B" w:rsidRPr="00875728" w:rsidRDefault="00962340" w:rsidP="00B1429B">
      <w:pPr>
        <w:pStyle w:val="BodyText"/>
        <w:spacing w:before="3"/>
        <w:rPr>
          <w:rFonts w:ascii="SimSun"/>
          <w:b w:val="0"/>
          <w:bCs w:val="0"/>
          <w:sz w:val="16"/>
          <w:lang w:eastAsia="zh-CN"/>
        </w:rPr>
      </w:pPr>
      <w:r>
        <w:rPr>
          <w:noProof/>
        </w:rPr>
        <w:pict w14:anchorId="26E87005">
          <v:line id="直线 38" o:spid="_x0000_s1109" style="position:absolute;z-index:-251684864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487.4pt,12.8pt" to="508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" strokeweight=".31225mm">
            <w10:wrap type="topAndBottom" anchorx="page"/>
          </v:line>
        </w:pict>
      </w:r>
      <w:r>
        <w:rPr>
          <w:noProof/>
        </w:rPr>
        <w:pict w14:anchorId="3E1E3773">
          <v:line id="直线 39" o:spid="_x0000_s1108" style="position:absolute;z-index:-251683840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519pt,12.8pt" to="540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" strokeweight=".31225mm">
            <w10:wrap type="topAndBottom" anchorx="page"/>
          </v:line>
        </w:pict>
      </w:r>
    </w:p>
    <w:p w14:paraId="2B2C284F" w14:textId="77777777" w:rsidR="00B1429B" w:rsidRPr="00875728" w:rsidRDefault="00B1429B" w:rsidP="00B1429B">
      <w:pPr>
        <w:pStyle w:val="BodyText"/>
        <w:spacing w:before="10"/>
        <w:rPr>
          <w:rFonts w:ascii="SimSun"/>
          <w:b w:val="0"/>
          <w:bCs w:val="0"/>
          <w:sz w:val="15"/>
          <w:lang w:eastAsia="zh-CN"/>
        </w:rPr>
      </w:pPr>
    </w:p>
    <w:p w14:paraId="58133B29" w14:textId="77777777" w:rsidR="00B1429B" w:rsidRPr="00875728" w:rsidRDefault="00B1429B" w:rsidP="00B1429B">
      <w:pPr>
        <w:pStyle w:val="ListParagraph"/>
        <w:numPr>
          <w:ilvl w:val="0"/>
          <w:numId w:val="16"/>
        </w:numPr>
        <w:tabs>
          <w:tab w:val="left" w:pos="441"/>
        </w:tabs>
        <w:spacing w:line="242" w:lineRule="auto"/>
        <w:ind w:left="474" w:right="1172" w:hanging="315"/>
        <w:rPr>
          <w:sz w:val="28"/>
        </w:rPr>
      </w:pPr>
      <w:r w:rsidRPr="00875728">
        <w:rPr>
          <w:sz w:val="28"/>
        </w:rPr>
        <w:t>The most important need a child has is to have a saving</w:t>
      </w:r>
      <w:r w:rsidRPr="00875728">
        <w:rPr>
          <w:spacing w:val="-25"/>
          <w:sz w:val="28"/>
        </w:rPr>
        <w:t xml:space="preserve"> </w:t>
      </w:r>
      <w:r w:rsidRPr="00875728">
        <w:rPr>
          <w:sz w:val="28"/>
        </w:rPr>
        <w:t>relationship with</w:t>
      </w:r>
      <w:r w:rsidRPr="00875728">
        <w:rPr>
          <w:spacing w:val="-4"/>
          <w:sz w:val="28"/>
        </w:rPr>
        <w:t xml:space="preserve"> </w:t>
      </w:r>
      <w:r w:rsidRPr="00875728">
        <w:rPr>
          <w:sz w:val="28"/>
        </w:rPr>
        <w:t>God.</w:t>
      </w:r>
    </w:p>
    <w:p w14:paraId="74D17346" w14:textId="77777777" w:rsidR="00B1429B" w:rsidRPr="00875728" w:rsidRDefault="00B1429B" w:rsidP="00B1429B">
      <w:pPr>
        <w:pStyle w:val="ListParagraph"/>
        <w:numPr>
          <w:ilvl w:val="0"/>
          <w:numId w:val="17"/>
        </w:numPr>
        <w:tabs>
          <w:tab w:val="left" w:pos="373"/>
        </w:tabs>
        <w:spacing w:before="0" w:line="357" w:lineRule="exact"/>
        <w:rPr>
          <w:sz w:val="26"/>
          <w:lang w:eastAsia="zh-CN"/>
        </w:rPr>
      </w:pPr>
      <w:r w:rsidRPr="00875728">
        <w:rPr>
          <w:rFonts w:ascii="SimSun" w:eastAsia="SimSun" w:hint="eastAsia"/>
          <w:spacing w:val="-3"/>
          <w:sz w:val="28"/>
          <w:lang w:eastAsia="zh-CN"/>
        </w:rPr>
        <w:t>一个孩子最重要的需要是与救主建立关系。</w:t>
      </w:r>
    </w:p>
    <w:p w14:paraId="22404D67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17E61D65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72026F46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6273CA7C" w14:textId="77777777" w:rsidR="00B1429B" w:rsidRPr="00875728" w:rsidRDefault="00962340" w:rsidP="00B1429B">
      <w:pPr>
        <w:pStyle w:val="BodyText"/>
        <w:rPr>
          <w:rFonts w:ascii="SimSun"/>
          <w:b w:val="0"/>
          <w:bCs w:val="0"/>
          <w:sz w:val="11"/>
          <w:lang w:eastAsia="zh-CN"/>
        </w:rPr>
      </w:pPr>
      <w:r>
        <w:rPr>
          <w:noProof/>
        </w:rPr>
        <w:pict w14:anchorId="28420322">
          <v:line id="直线 40" o:spid="_x0000_s1107" style="position:absolute;z-index:-251682816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487.4pt,9.45pt" to="508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" strokeweight=".31225mm">
            <w10:wrap type="topAndBottom" anchorx="page"/>
          </v:line>
        </w:pict>
      </w:r>
      <w:r>
        <w:rPr>
          <w:noProof/>
        </w:rPr>
        <w:pict w14:anchorId="077EE65A">
          <v:line id="直线 41" o:spid="_x0000_s1106" style="position:absolute;z-index:-251681792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519pt,9.45pt" to="540.05pt,9.45pt" o:gfxdata="" strokeweight=".31225mm">
            <w10:wrap type="topAndBottom" anchorx="page"/>
          </v:line>
        </w:pict>
      </w:r>
    </w:p>
    <w:p w14:paraId="0F2BF335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16"/>
          <w:lang w:eastAsia="zh-CN"/>
        </w:rPr>
      </w:pPr>
    </w:p>
    <w:p w14:paraId="241DEAE8" w14:textId="77777777" w:rsidR="00B1429B" w:rsidRPr="00875728" w:rsidRDefault="00B1429B" w:rsidP="00B1429B">
      <w:pPr>
        <w:pStyle w:val="ListParagraph"/>
        <w:numPr>
          <w:ilvl w:val="0"/>
          <w:numId w:val="17"/>
        </w:numPr>
        <w:tabs>
          <w:tab w:val="left" w:pos="441"/>
        </w:tabs>
        <w:ind w:left="440" w:hanging="281"/>
        <w:rPr>
          <w:sz w:val="28"/>
        </w:rPr>
      </w:pPr>
      <w:r w:rsidRPr="00875728">
        <w:rPr>
          <w:sz w:val="28"/>
        </w:rPr>
        <w:t>Husbands are to be the spiritual heads and leaders of their</w:t>
      </w:r>
      <w:r w:rsidRPr="00875728">
        <w:rPr>
          <w:spacing w:val="-22"/>
          <w:sz w:val="28"/>
        </w:rPr>
        <w:t xml:space="preserve"> </w:t>
      </w:r>
      <w:r w:rsidRPr="00875728">
        <w:rPr>
          <w:sz w:val="28"/>
        </w:rPr>
        <w:t>families.</w:t>
      </w:r>
    </w:p>
    <w:p w14:paraId="2AC99808" w14:textId="77777777" w:rsidR="00B1429B" w:rsidRPr="00875728" w:rsidRDefault="00B1429B" w:rsidP="00B1429B">
      <w:pPr>
        <w:pStyle w:val="ListParagraph"/>
        <w:numPr>
          <w:ilvl w:val="0"/>
          <w:numId w:val="18"/>
        </w:numPr>
        <w:tabs>
          <w:tab w:val="left" w:pos="373"/>
        </w:tabs>
        <w:spacing w:before="3"/>
        <w:rPr>
          <w:sz w:val="26"/>
          <w:lang w:eastAsia="zh-CN"/>
        </w:rPr>
      </w:pPr>
      <w:r w:rsidRPr="00875728">
        <w:rPr>
          <w:rFonts w:ascii="SimSun" w:eastAsia="SimSun" w:hint="eastAsia"/>
          <w:spacing w:val="-3"/>
          <w:sz w:val="28"/>
          <w:lang w:eastAsia="zh-CN"/>
        </w:rPr>
        <w:t>丈夫应该是这个家庭的属灵领导和头。</w:t>
      </w:r>
    </w:p>
    <w:p w14:paraId="12DA24E7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55C67C05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3A90BE4F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5DE1A527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3489BBCF" w14:textId="77777777" w:rsidR="00B1429B" w:rsidRPr="00875728" w:rsidRDefault="00962340" w:rsidP="00B1429B">
      <w:pPr>
        <w:pStyle w:val="BodyText"/>
        <w:spacing w:before="3"/>
        <w:rPr>
          <w:rFonts w:ascii="SimSun"/>
          <w:b w:val="0"/>
          <w:bCs w:val="0"/>
          <w:sz w:val="16"/>
          <w:lang w:eastAsia="zh-CN"/>
        </w:rPr>
      </w:pPr>
      <w:r>
        <w:rPr>
          <w:noProof/>
        </w:rPr>
        <w:pict w14:anchorId="2A57CA9C">
          <v:line id="直线 42" o:spid="_x0000_s1105" style="position:absolute;z-index:-251680768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487.4pt,12.8pt" to="508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" strokeweight=".31225mm">
            <w10:wrap type="topAndBottom" anchorx="page"/>
          </v:line>
        </w:pict>
      </w:r>
      <w:r>
        <w:rPr>
          <w:noProof/>
        </w:rPr>
        <w:pict w14:anchorId="05049A31">
          <v:line id="直线 43" o:spid="_x0000_s1104" style="position:absolute;z-index:-251679744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519pt,12.8pt" to="540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" strokeweight=".31225mm">
            <w10:wrap type="topAndBottom" anchorx="page"/>
          </v:line>
        </w:pict>
      </w:r>
    </w:p>
    <w:p w14:paraId="22F6CA98" w14:textId="77777777" w:rsidR="00B1429B" w:rsidRPr="00875728" w:rsidRDefault="00B1429B" w:rsidP="00B1429B">
      <w:pPr>
        <w:pStyle w:val="BodyText"/>
        <w:spacing w:before="10"/>
        <w:rPr>
          <w:rFonts w:ascii="SimSun"/>
          <w:b w:val="0"/>
          <w:bCs w:val="0"/>
          <w:sz w:val="15"/>
          <w:lang w:eastAsia="zh-CN"/>
        </w:rPr>
      </w:pPr>
    </w:p>
    <w:p w14:paraId="70C6ED40" w14:textId="77777777" w:rsidR="00B1429B" w:rsidRPr="00875728" w:rsidRDefault="00B1429B" w:rsidP="00B1429B">
      <w:pPr>
        <w:pStyle w:val="ListParagraph"/>
        <w:numPr>
          <w:ilvl w:val="0"/>
          <w:numId w:val="18"/>
        </w:numPr>
        <w:tabs>
          <w:tab w:val="left" w:pos="441"/>
        </w:tabs>
        <w:ind w:left="160" w:right="1008" w:firstLine="0"/>
        <w:rPr>
          <w:sz w:val="28"/>
        </w:rPr>
      </w:pPr>
      <w:r w:rsidRPr="00875728">
        <w:rPr>
          <w:sz w:val="28"/>
        </w:rPr>
        <w:t>The primary duties of a wife and mother are to love her husband and children and to look after their</w:t>
      </w:r>
      <w:r w:rsidRPr="00875728">
        <w:rPr>
          <w:spacing w:val="-11"/>
          <w:sz w:val="28"/>
        </w:rPr>
        <w:t xml:space="preserve"> </w:t>
      </w:r>
      <w:r w:rsidRPr="00875728">
        <w:rPr>
          <w:sz w:val="28"/>
        </w:rPr>
        <w:t>well-being.</w:t>
      </w:r>
    </w:p>
    <w:p w14:paraId="1A88ADC2" w14:textId="77777777" w:rsidR="00B1429B" w:rsidRPr="00875728" w:rsidRDefault="00B1429B" w:rsidP="00B1429B">
      <w:pPr>
        <w:pStyle w:val="ListParagraph"/>
        <w:numPr>
          <w:ilvl w:val="1"/>
          <w:numId w:val="18"/>
        </w:numPr>
        <w:tabs>
          <w:tab w:val="left" w:pos="652"/>
        </w:tabs>
        <w:spacing w:before="3"/>
        <w:ind w:hanging="212"/>
        <w:jc w:val="left"/>
        <w:rPr>
          <w:sz w:val="26"/>
          <w:lang w:eastAsia="zh-CN"/>
        </w:rPr>
      </w:pPr>
      <w:r w:rsidRPr="00875728">
        <w:rPr>
          <w:rFonts w:ascii="SimSun" w:eastAsia="SimSun" w:hint="eastAsia"/>
          <w:spacing w:val="-3"/>
          <w:sz w:val="28"/>
          <w:lang w:eastAsia="zh-CN"/>
        </w:rPr>
        <w:t>一个妻子和母亲的基本责任是爱她的丈夫和孩子，照顾他们的安康。</w:t>
      </w:r>
    </w:p>
    <w:p w14:paraId="087EA88C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7E14B7C1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7BDA7074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06191066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0A96CF15" w14:textId="77777777" w:rsidR="00B1429B" w:rsidRPr="00875728" w:rsidRDefault="00962340" w:rsidP="00B1429B">
      <w:pPr>
        <w:pStyle w:val="BodyText"/>
        <w:spacing w:before="3"/>
        <w:rPr>
          <w:rFonts w:ascii="SimSun"/>
          <w:b w:val="0"/>
          <w:bCs w:val="0"/>
          <w:sz w:val="16"/>
          <w:lang w:eastAsia="zh-CN"/>
        </w:rPr>
      </w:pPr>
      <w:r>
        <w:rPr>
          <w:noProof/>
        </w:rPr>
        <w:pict w14:anchorId="1C9C0346">
          <v:line id="直线 44" o:spid="_x0000_s1103" style="position:absolute;z-index:-251678720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487.4pt,12.8pt" to="508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" strokeweight=".31225mm">
            <w10:wrap type="topAndBottom" anchorx="page"/>
          </v:line>
        </w:pict>
      </w:r>
      <w:r>
        <w:rPr>
          <w:noProof/>
        </w:rPr>
        <w:pict w14:anchorId="2836541F">
          <v:line id="直线 45" o:spid="_x0000_s1102" style="position:absolute;z-index:-251677696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519pt,12.8pt" to="540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" strokeweight=".31225mm">
            <w10:wrap type="topAndBottom" anchorx="page"/>
          </v:line>
        </w:pict>
      </w:r>
    </w:p>
    <w:p w14:paraId="56930AAE" w14:textId="77777777" w:rsidR="00B1429B" w:rsidRPr="00875728" w:rsidRDefault="00B1429B" w:rsidP="00B1429B">
      <w:pPr>
        <w:pStyle w:val="BodyText"/>
        <w:spacing w:before="10"/>
        <w:rPr>
          <w:rFonts w:ascii="SimSun"/>
          <w:b w:val="0"/>
          <w:bCs w:val="0"/>
          <w:sz w:val="15"/>
          <w:lang w:eastAsia="zh-CN"/>
        </w:rPr>
      </w:pPr>
    </w:p>
    <w:p w14:paraId="620D9BF0" w14:textId="77777777" w:rsidR="00B1429B" w:rsidRPr="00875728" w:rsidRDefault="00B1429B" w:rsidP="00B1429B">
      <w:pPr>
        <w:pStyle w:val="ListParagraph"/>
        <w:numPr>
          <w:ilvl w:val="1"/>
          <w:numId w:val="18"/>
        </w:numPr>
        <w:tabs>
          <w:tab w:val="left" w:pos="441"/>
        </w:tabs>
        <w:ind w:left="160" w:right="1079" w:firstLine="0"/>
        <w:jc w:val="left"/>
        <w:rPr>
          <w:sz w:val="28"/>
        </w:rPr>
      </w:pPr>
      <w:r w:rsidRPr="00875728">
        <w:rPr>
          <w:sz w:val="28"/>
        </w:rPr>
        <w:t>My spouse and children can expect that their greatest joys in life will come from the family</w:t>
      </w:r>
      <w:r w:rsidRPr="00875728">
        <w:rPr>
          <w:spacing w:val="-6"/>
          <w:sz w:val="28"/>
        </w:rPr>
        <w:t xml:space="preserve"> </w:t>
      </w:r>
      <w:r w:rsidRPr="00875728">
        <w:rPr>
          <w:sz w:val="28"/>
        </w:rPr>
        <w:t>itself.</w:t>
      </w:r>
    </w:p>
    <w:p w14:paraId="3F242127" w14:textId="77777777" w:rsidR="00B1429B" w:rsidRPr="00875728" w:rsidRDefault="00B1429B" w:rsidP="00B1429B">
      <w:pPr>
        <w:pStyle w:val="ListParagraph"/>
        <w:numPr>
          <w:ilvl w:val="0"/>
          <w:numId w:val="19"/>
        </w:numPr>
        <w:tabs>
          <w:tab w:val="left" w:pos="373"/>
        </w:tabs>
        <w:spacing w:before="5"/>
        <w:rPr>
          <w:sz w:val="26"/>
          <w:lang w:eastAsia="zh-CN"/>
        </w:rPr>
      </w:pPr>
      <w:r w:rsidRPr="00875728">
        <w:rPr>
          <w:rFonts w:ascii="SimSun" w:eastAsia="SimSun" w:hint="eastAsia"/>
          <w:spacing w:val="-3"/>
          <w:sz w:val="28"/>
          <w:lang w:eastAsia="zh-CN"/>
        </w:rPr>
        <w:t>我的配偶和孩子可以期望，他们生命中最大的喜乐将来自家庭本身。</w:t>
      </w:r>
    </w:p>
    <w:p w14:paraId="68189C46" w14:textId="77777777" w:rsidR="00B1429B" w:rsidRPr="00875728" w:rsidRDefault="00B1429B" w:rsidP="00B1429B">
      <w:pPr>
        <w:rPr>
          <w:sz w:val="26"/>
          <w:lang w:eastAsia="zh-CN"/>
        </w:rPr>
        <w:sectPr w:rsidR="00B1429B" w:rsidRPr="00875728">
          <w:pgSz w:w="12240" w:h="15840"/>
          <w:pgMar w:top="1360" w:right="1240" w:bottom="980" w:left="1280" w:header="0" w:footer="781" w:gutter="0"/>
          <w:cols w:space="720"/>
        </w:sectPr>
      </w:pPr>
    </w:p>
    <w:p w14:paraId="133011BC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362506C7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4581E3F3" w14:textId="77777777" w:rsidR="00B1429B" w:rsidRPr="00875728" w:rsidRDefault="00B1429B" w:rsidP="00B1429B">
      <w:pPr>
        <w:pStyle w:val="BodyText"/>
        <w:spacing w:before="2"/>
        <w:rPr>
          <w:rFonts w:ascii="SimSun"/>
          <w:b w:val="0"/>
          <w:bCs w:val="0"/>
          <w:sz w:val="29"/>
          <w:lang w:eastAsia="zh-CN"/>
        </w:rPr>
      </w:pPr>
    </w:p>
    <w:p w14:paraId="2312AB15" w14:textId="77777777" w:rsidR="00B1429B" w:rsidRPr="00875728" w:rsidRDefault="00962340" w:rsidP="00B1429B">
      <w:pPr>
        <w:pStyle w:val="BodyText"/>
        <w:spacing w:line="20" w:lineRule="exact"/>
        <w:ind w:left="8459"/>
        <w:rPr>
          <w:rFonts w:ascii="SimSun"/>
          <w:b w:val="0"/>
          <w:bCs w:val="0"/>
          <w:sz w:val="2"/>
        </w:rPr>
      </w:pPr>
      <w:r>
        <w:rPr>
          <w:rFonts w:ascii="SimSun"/>
          <w:b w:val="0"/>
          <w:sz w:val="2"/>
        </w:rPr>
      </w:r>
      <w:r>
        <w:rPr>
          <w:rFonts w:ascii="SimSun"/>
          <w:b w:val="0"/>
          <w:sz w:val="2"/>
        </w:rPr>
        <w:pict w14:anchorId="6076B635">
          <v:group id="组合 46" o:spid="_x0000_s1100" alt="" style="width:21.1pt;height:.9pt;mso-position-horizontal-relative:char;mso-position-vertical-relative:line" coordsize="422,18203">
            <v:line id="直线 47" o:spid="_x0000_s1101" alt="" style="position:absolute" from="0,9" to="421,9" strokeweight=".31225mm"/>
            <w10:anchorlock/>
          </v:group>
        </w:pict>
      </w:r>
      <w:r w:rsidR="00B1429B" w:rsidRPr="00875728">
        <w:rPr>
          <w:b w:val="0"/>
          <w:bCs w:val="0"/>
          <w:spacing w:val="176"/>
          <w:sz w:val="2"/>
        </w:rPr>
        <w:t xml:space="preserve"> </w:t>
      </w:r>
      <w:r>
        <w:rPr>
          <w:rFonts w:ascii="SimSun"/>
          <w:b w:val="0"/>
          <w:spacing w:val="176"/>
          <w:sz w:val="2"/>
        </w:rPr>
      </w:r>
      <w:r>
        <w:rPr>
          <w:rFonts w:ascii="SimSun"/>
          <w:b w:val="0"/>
          <w:spacing w:val="176"/>
          <w:sz w:val="2"/>
        </w:rPr>
        <w:pict w14:anchorId="34FC7C40">
          <v:group id="组合 48" o:spid="_x0000_s1098" alt="" style="width:21.1pt;height:.9pt;mso-position-horizontal-relative:char;mso-position-vertical-relative:line" coordsize="422,18203">
            <v:line id="直线 49" o:spid="_x0000_s1099" alt="" style="position:absolute" from="0,9" to="421,9" strokeweight=".31225mm"/>
            <w10:anchorlock/>
          </v:group>
        </w:pict>
      </w:r>
    </w:p>
    <w:p w14:paraId="1E3A1B40" w14:textId="77777777" w:rsidR="00B1429B" w:rsidRPr="00875728" w:rsidRDefault="00B1429B" w:rsidP="00B1429B">
      <w:pPr>
        <w:pStyle w:val="BodyText"/>
        <w:spacing w:before="1"/>
        <w:rPr>
          <w:rFonts w:ascii="SimSun"/>
          <w:b w:val="0"/>
          <w:bCs w:val="0"/>
          <w:sz w:val="18"/>
        </w:rPr>
      </w:pPr>
    </w:p>
    <w:p w14:paraId="363418D4" w14:textId="77777777" w:rsidR="00B1429B" w:rsidRPr="00875728" w:rsidRDefault="00B1429B" w:rsidP="00B1429B">
      <w:pPr>
        <w:pStyle w:val="ListParagraph"/>
        <w:numPr>
          <w:ilvl w:val="0"/>
          <w:numId w:val="19"/>
        </w:numPr>
        <w:tabs>
          <w:tab w:val="left" w:pos="580"/>
        </w:tabs>
        <w:ind w:left="160" w:right="1267" w:firstLine="0"/>
        <w:rPr>
          <w:sz w:val="28"/>
        </w:rPr>
      </w:pPr>
      <w:r w:rsidRPr="00875728">
        <w:rPr>
          <w:sz w:val="28"/>
        </w:rPr>
        <w:t>It is very important for the happiness of my family that we always reach agreement on the matters that deeply concern</w:t>
      </w:r>
      <w:r w:rsidRPr="00875728">
        <w:rPr>
          <w:spacing w:val="-18"/>
          <w:sz w:val="28"/>
        </w:rPr>
        <w:t xml:space="preserve"> </w:t>
      </w:r>
      <w:r w:rsidRPr="00875728">
        <w:rPr>
          <w:sz w:val="28"/>
        </w:rPr>
        <w:t>us.</w:t>
      </w:r>
    </w:p>
    <w:p w14:paraId="07A947CC" w14:textId="77777777" w:rsidR="00B1429B" w:rsidRPr="00875728" w:rsidRDefault="00B1429B" w:rsidP="00B1429B">
      <w:pPr>
        <w:pStyle w:val="ListParagraph"/>
        <w:numPr>
          <w:ilvl w:val="0"/>
          <w:numId w:val="20"/>
        </w:numPr>
        <w:tabs>
          <w:tab w:val="left" w:pos="513"/>
        </w:tabs>
        <w:spacing w:before="3"/>
        <w:rPr>
          <w:sz w:val="26"/>
          <w:lang w:eastAsia="zh-CN"/>
        </w:rPr>
      </w:pPr>
      <w:r w:rsidRPr="00875728">
        <w:rPr>
          <w:rFonts w:ascii="SimSun" w:eastAsia="SimSun" w:hint="eastAsia"/>
          <w:spacing w:val="-3"/>
          <w:sz w:val="28"/>
          <w:lang w:eastAsia="zh-CN"/>
        </w:rPr>
        <w:t>在我们深切关心的问题上常常达成协议，对我家庭的幸福非常重要。</w:t>
      </w:r>
    </w:p>
    <w:p w14:paraId="04341B3B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5E0549CC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0BED0D20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201D3B53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1C79A98F" w14:textId="77777777" w:rsidR="00B1429B" w:rsidRPr="00875728" w:rsidRDefault="00962340" w:rsidP="00B1429B">
      <w:pPr>
        <w:pStyle w:val="BodyText"/>
        <w:spacing w:before="3"/>
        <w:rPr>
          <w:rFonts w:ascii="SimSun"/>
          <w:b w:val="0"/>
          <w:bCs w:val="0"/>
          <w:sz w:val="16"/>
          <w:lang w:eastAsia="zh-CN"/>
        </w:rPr>
      </w:pPr>
      <w:r>
        <w:rPr>
          <w:noProof/>
        </w:rPr>
        <w:pict w14:anchorId="55378089">
          <v:line id="直线 50" o:spid="_x0000_s1097" style="position:absolute;z-index:-251676672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487.4pt,12.8pt" to="508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" strokeweight=".31225mm">
            <w10:wrap type="topAndBottom" anchorx="page"/>
          </v:line>
        </w:pict>
      </w:r>
      <w:r>
        <w:rPr>
          <w:noProof/>
        </w:rPr>
        <w:pict w14:anchorId="4D4AE714">
          <v:line id="直线 51" o:spid="_x0000_s1096" style="position:absolute;z-index:-251675648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519pt,12.8pt" to="540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" strokeweight=".31225mm">
            <w10:wrap type="topAndBottom" anchorx="page"/>
          </v:line>
        </w:pict>
      </w:r>
    </w:p>
    <w:p w14:paraId="026A9497" w14:textId="77777777" w:rsidR="00B1429B" w:rsidRPr="00875728" w:rsidRDefault="00B1429B" w:rsidP="00B1429B">
      <w:pPr>
        <w:pStyle w:val="BodyText"/>
        <w:spacing w:before="10"/>
        <w:rPr>
          <w:rFonts w:ascii="SimSun"/>
          <w:b w:val="0"/>
          <w:bCs w:val="0"/>
          <w:sz w:val="15"/>
          <w:lang w:eastAsia="zh-CN"/>
        </w:rPr>
      </w:pPr>
    </w:p>
    <w:p w14:paraId="4DD31CD4" w14:textId="77777777" w:rsidR="00B1429B" w:rsidRPr="00875728" w:rsidRDefault="00B1429B" w:rsidP="00B1429B">
      <w:pPr>
        <w:pStyle w:val="ListParagraph"/>
        <w:numPr>
          <w:ilvl w:val="0"/>
          <w:numId w:val="20"/>
        </w:numPr>
        <w:tabs>
          <w:tab w:val="left" w:pos="580"/>
        </w:tabs>
        <w:ind w:left="160" w:right="1235" w:firstLine="0"/>
        <w:rPr>
          <w:sz w:val="28"/>
        </w:rPr>
      </w:pPr>
      <w:r w:rsidRPr="00875728">
        <w:rPr>
          <w:sz w:val="28"/>
        </w:rPr>
        <w:t>I can hurt my family members by being too absorbed in their lives and by ignoring my individual</w:t>
      </w:r>
      <w:r w:rsidRPr="00875728">
        <w:rPr>
          <w:spacing w:val="-9"/>
          <w:sz w:val="28"/>
        </w:rPr>
        <w:t xml:space="preserve"> </w:t>
      </w:r>
      <w:r w:rsidRPr="00875728">
        <w:rPr>
          <w:sz w:val="28"/>
        </w:rPr>
        <w:t>needs.</w:t>
      </w:r>
    </w:p>
    <w:p w14:paraId="3705BECB" w14:textId="77777777" w:rsidR="00B1429B" w:rsidRPr="00875728" w:rsidRDefault="00B1429B" w:rsidP="00B1429B">
      <w:pPr>
        <w:pStyle w:val="ListParagraph"/>
        <w:numPr>
          <w:ilvl w:val="0"/>
          <w:numId w:val="21"/>
        </w:numPr>
        <w:tabs>
          <w:tab w:val="left" w:pos="513"/>
        </w:tabs>
        <w:spacing w:before="3"/>
        <w:rPr>
          <w:sz w:val="26"/>
          <w:lang w:eastAsia="zh-CN"/>
        </w:rPr>
      </w:pPr>
      <w:r w:rsidRPr="00875728">
        <w:rPr>
          <w:rFonts w:ascii="SimSun" w:eastAsia="SimSun" w:hint="eastAsia"/>
          <w:spacing w:val="-3"/>
          <w:sz w:val="28"/>
          <w:lang w:eastAsia="zh-CN"/>
        </w:rPr>
        <w:t>我太专注于家人的生活而忽略我个人的需要就会造成对家人的伤害。</w:t>
      </w:r>
    </w:p>
    <w:p w14:paraId="7275510D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19B361BA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11B8D5BE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7AECA433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636431FC" w14:textId="77777777" w:rsidR="00B1429B" w:rsidRPr="00875728" w:rsidRDefault="00962340" w:rsidP="00B1429B">
      <w:pPr>
        <w:pStyle w:val="BodyText"/>
        <w:spacing w:before="3"/>
        <w:rPr>
          <w:rFonts w:ascii="SimSun"/>
          <w:b w:val="0"/>
          <w:bCs w:val="0"/>
          <w:sz w:val="16"/>
          <w:lang w:eastAsia="zh-CN"/>
        </w:rPr>
      </w:pPr>
      <w:r>
        <w:rPr>
          <w:noProof/>
        </w:rPr>
        <w:pict w14:anchorId="4D8FC5E7">
          <v:line id="直线 52" o:spid="_x0000_s1095" style="position:absolute;z-index:-251674624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487.4pt,12.8pt" to="508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" strokeweight=".31225mm">
            <w10:wrap type="topAndBottom" anchorx="page"/>
          </v:line>
        </w:pict>
      </w:r>
      <w:r>
        <w:rPr>
          <w:noProof/>
        </w:rPr>
        <w:pict w14:anchorId="1FA80E61">
          <v:line id="直线 53" o:spid="_x0000_s1094" style="position:absolute;z-index:-251673600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519pt,12.8pt" to="540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" strokeweight=".31225mm">
            <w10:wrap type="topAndBottom" anchorx="page"/>
          </v:line>
        </w:pict>
      </w:r>
    </w:p>
    <w:p w14:paraId="15DE7B53" w14:textId="77777777" w:rsidR="00B1429B" w:rsidRPr="00875728" w:rsidRDefault="00B1429B" w:rsidP="00B1429B">
      <w:pPr>
        <w:pStyle w:val="BodyText"/>
        <w:spacing w:before="10"/>
        <w:rPr>
          <w:rFonts w:ascii="SimSun"/>
          <w:b w:val="0"/>
          <w:bCs w:val="0"/>
          <w:sz w:val="15"/>
          <w:lang w:eastAsia="zh-CN"/>
        </w:rPr>
      </w:pPr>
    </w:p>
    <w:p w14:paraId="132DCC69" w14:textId="77777777" w:rsidR="00B1429B" w:rsidRPr="00875728" w:rsidRDefault="00B1429B" w:rsidP="00B1429B">
      <w:pPr>
        <w:pStyle w:val="ListParagraph"/>
        <w:numPr>
          <w:ilvl w:val="0"/>
          <w:numId w:val="21"/>
        </w:numPr>
        <w:tabs>
          <w:tab w:val="left" w:pos="580"/>
        </w:tabs>
        <w:spacing w:line="242" w:lineRule="auto"/>
        <w:ind w:left="160" w:right="931" w:firstLine="0"/>
        <w:rPr>
          <w:sz w:val="28"/>
        </w:rPr>
      </w:pPr>
      <w:r w:rsidRPr="00875728">
        <w:rPr>
          <w:sz w:val="28"/>
        </w:rPr>
        <w:t>I will probably learn the greatest lessons about human sin and God’s grace in the experiences I have with my family</w:t>
      </w:r>
      <w:r w:rsidRPr="00875728">
        <w:rPr>
          <w:spacing w:val="-16"/>
          <w:sz w:val="28"/>
        </w:rPr>
        <w:t xml:space="preserve"> </w:t>
      </w:r>
      <w:r w:rsidRPr="00875728">
        <w:rPr>
          <w:sz w:val="28"/>
        </w:rPr>
        <w:t>members.</w:t>
      </w:r>
    </w:p>
    <w:p w14:paraId="5F07A6E5" w14:textId="77777777" w:rsidR="00B1429B" w:rsidRPr="00875728" w:rsidRDefault="00B1429B" w:rsidP="00B1429B">
      <w:pPr>
        <w:spacing w:line="357" w:lineRule="exact"/>
        <w:ind w:left="160"/>
        <w:rPr>
          <w:rFonts w:ascii="SimSun" w:eastAsia="SimSun"/>
          <w:sz w:val="28"/>
          <w:lang w:eastAsia="zh-CN"/>
        </w:rPr>
      </w:pPr>
      <w:r w:rsidRPr="00875728">
        <w:rPr>
          <w:sz w:val="28"/>
          <w:lang w:eastAsia="zh-CN"/>
        </w:rPr>
        <w:t>12.</w:t>
      </w:r>
      <w:r w:rsidRPr="00875728">
        <w:rPr>
          <w:rFonts w:ascii="SimSun" w:eastAsia="SimSun" w:hint="eastAsia"/>
          <w:sz w:val="28"/>
          <w:lang w:eastAsia="zh-CN"/>
        </w:rPr>
        <w:t>在与我家人的经历中我将学到最好的功课关于人的罪和神的恩典。</w:t>
      </w:r>
    </w:p>
    <w:p w14:paraId="439A755C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17951FEB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4EF63783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56BC7ED2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185A1D27" w14:textId="77777777" w:rsidR="00B1429B" w:rsidRPr="00875728" w:rsidRDefault="00962340" w:rsidP="00B1429B">
      <w:pPr>
        <w:pStyle w:val="BodyText"/>
        <w:spacing w:before="1"/>
        <w:rPr>
          <w:rFonts w:ascii="SimSun"/>
          <w:b w:val="0"/>
          <w:bCs w:val="0"/>
          <w:sz w:val="16"/>
          <w:lang w:eastAsia="zh-CN"/>
        </w:rPr>
      </w:pPr>
      <w:r>
        <w:rPr>
          <w:noProof/>
        </w:rPr>
        <w:pict w14:anchorId="0D3C6274">
          <v:line id="直线 54" o:spid="_x0000_s1093" style="position:absolute;z-index:-251672576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487.4pt,12.7pt" to="508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" strokeweight=".31225mm">
            <w10:wrap type="topAndBottom" anchorx="page"/>
          </v:line>
        </w:pict>
      </w:r>
      <w:r>
        <w:rPr>
          <w:noProof/>
        </w:rPr>
        <w:pict w14:anchorId="6099ACFE">
          <v:line id="直线 55" o:spid="_x0000_s1092" style="position:absolute;z-index:-251671552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519pt,12.7pt" to="540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" strokeweight=".31225mm">
            <w10:wrap type="topAndBottom" anchorx="page"/>
          </v:line>
        </w:pict>
      </w:r>
    </w:p>
    <w:p w14:paraId="541D12FF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7A6E9275" w14:textId="77777777" w:rsidR="00B1429B" w:rsidRPr="00875728" w:rsidRDefault="00B1429B" w:rsidP="00B1429B">
      <w:pPr>
        <w:pStyle w:val="BodyText"/>
        <w:spacing w:before="1"/>
        <w:rPr>
          <w:rFonts w:ascii="SimSun"/>
          <w:b w:val="0"/>
          <w:bCs w:val="0"/>
          <w:sz w:val="21"/>
          <w:lang w:eastAsia="zh-CN"/>
        </w:rPr>
      </w:pPr>
    </w:p>
    <w:p w14:paraId="7EF579D4" w14:textId="77777777" w:rsidR="00B1429B" w:rsidRPr="00875728" w:rsidRDefault="00B1429B" w:rsidP="00B1429B">
      <w:pPr>
        <w:pStyle w:val="ListParagraph"/>
        <w:numPr>
          <w:ilvl w:val="0"/>
          <w:numId w:val="22"/>
        </w:numPr>
        <w:tabs>
          <w:tab w:val="left" w:pos="501"/>
        </w:tabs>
        <w:rPr>
          <w:b/>
          <w:bCs/>
          <w:sz w:val="28"/>
        </w:rPr>
      </w:pPr>
      <w:r w:rsidRPr="00875728">
        <w:rPr>
          <w:b/>
          <w:bCs/>
          <w:sz w:val="28"/>
          <w:u w:val="thick"/>
        </w:rPr>
        <w:t>Financial</w:t>
      </w:r>
      <w:r w:rsidRPr="00875728">
        <w:rPr>
          <w:b/>
          <w:bCs/>
          <w:spacing w:val="-3"/>
          <w:sz w:val="28"/>
          <w:u w:val="thick"/>
        </w:rPr>
        <w:t xml:space="preserve"> </w:t>
      </w:r>
      <w:r w:rsidRPr="00875728">
        <w:rPr>
          <w:b/>
          <w:bCs/>
          <w:sz w:val="28"/>
          <w:u w:val="thick"/>
        </w:rPr>
        <w:t>Matters</w:t>
      </w:r>
    </w:p>
    <w:p w14:paraId="2A4FA670" w14:textId="77777777" w:rsidR="00B1429B" w:rsidRPr="00875728" w:rsidRDefault="00B1429B" w:rsidP="00B1429B">
      <w:pPr>
        <w:spacing w:before="3"/>
        <w:ind w:left="719"/>
        <w:rPr>
          <w:rFonts w:ascii="SimSun" w:eastAsia="SimSun"/>
          <w:b/>
          <w:bCs/>
          <w:sz w:val="28"/>
        </w:rPr>
      </w:pPr>
      <w:proofErr w:type="spellStart"/>
      <w:r w:rsidRPr="00875728">
        <w:rPr>
          <w:rFonts w:ascii="SimSun" w:eastAsia="SimSun" w:hint="eastAsia"/>
          <w:b/>
          <w:bCs/>
          <w:sz w:val="28"/>
        </w:rPr>
        <w:t>财务问题</w:t>
      </w:r>
      <w:proofErr w:type="spellEnd"/>
    </w:p>
    <w:p w14:paraId="4CB0EA3B" w14:textId="77777777" w:rsidR="00B1429B" w:rsidRPr="00875728" w:rsidRDefault="00B1429B" w:rsidP="00B1429B">
      <w:pPr>
        <w:pStyle w:val="BodyText"/>
        <w:spacing w:before="4"/>
        <w:rPr>
          <w:rFonts w:ascii="SimSun"/>
          <w:b w:val="0"/>
          <w:bCs w:val="0"/>
          <w:sz w:val="25"/>
        </w:rPr>
      </w:pPr>
    </w:p>
    <w:p w14:paraId="3A16C794" w14:textId="77777777" w:rsidR="00B1429B" w:rsidRPr="00875728" w:rsidRDefault="00B1429B" w:rsidP="00B1429B">
      <w:pPr>
        <w:pStyle w:val="BodyText"/>
        <w:ind w:left="160" w:right="1296"/>
        <w:rPr>
          <w:b w:val="0"/>
          <w:bCs w:val="0"/>
        </w:rPr>
      </w:pPr>
      <w:r w:rsidRPr="00875728">
        <w:rPr>
          <w:b w:val="0"/>
          <w:bCs w:val="0"/>
        </w:rPr>
        <w:t>1. Making money is one of the most worthwhile goals we can strive to reach in our lives.</w:t>
      </w:r>
    </w:p>
    <w:p w14:paraId="16F3530F" w14:textId="77777777" w:rsidR="00B1429B" w:rsidRPr="00875728" w:rsidRDefault="00B1429B" w:rsidP="00B1429B">
      <w:pPr>
        <w:pStyle w:val="ListParagraph"/>
        <w:numPr>
          <w:ilvl w:val="0"/>
          <w:numId w:val="23"/>
        </w:numPr>
        <w:tabs>
          <w:tab w:val="left" w:pos="441"/>
        </w:tabs>
        <w:spacing w:before="3"/>
        <w:rPr>
          <w:sz w:val="28"/>
          <w:lang w:eastAsia="zh-CN"/>
        </w:rPr>
      </w:pPr>
      <w:r w:rsidRPr="00875728">
        <w:rPr>
          <w:rFonts w:ascii="SimSun" w:eastAsia="SimSun" w:hint="eastAsia"/>
          <w:spacing w:val="-3"/>
          <w:sz w:val="28"/>
          <w:lang w:eastAsia="zh-CN"/>
        </w:rPr>
        <w:t>在我们的生活中，挣钱是我们可以努力达到的最有价值的目标之一。</w:t>
      </w:r>
    </w:p>
    <w:p w14:paraId="0FC61535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3D2852EB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4F01D1D8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13DC2875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0008D3F2" w14:textId="77777777" w:rsidR="00B1429B" w:rsidRPr="00875728" w:rsidRDefault="00962340" w:rsidP="00B1429B">
      <w:pPr>
        <w:pStyle w:val="BodyText"/>
        <w:spacing w:before="2"/>
        <w:rPr>
          <w:rFonts w:ascii="SimSun"/>
          <w:b w:val="0"/>
          <w:bCs w:val="0"/>
          <w:sz w:val="16"/>
          <w:lang w:eastAsia="zh-CN"/>
        </w:rPr>
      </w:pPr>
      <w:r>
        <w:rPr>
          <w:noProof/>
        </w:rPr>
        <w:pict w14:anchorId="028E769A">
          <v:line id="直线 56" o:spid="_x0000_s1091" style="position:absolute;z-index:-251670528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487.4pt,12.75pt" to="508.45pt,12.75pt" o:gfxdata="" strokeweight=".31225mm">
            <w10:wrap type="topAndBottom" anchorx="page"/>
          </v:line>
        </w:pict>
      </w:r>
      <w:r>
        <w:rPr>
          <w:noProof/>
        </w:rPr>
        <w:pict w14:anchorId="2E689BC2">
          <v:line id="直线 57" o:spid="_x0000_s1090" style="position:absolute;z-index:-251669504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519pt,12.75pt" to="540.0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" strokeweight=".31225mm">
            <w10:wrap type="topAndBottom" anchorx="page"/>
          </v:line>
        </w:pict>
      </w:r>
    </w:p>
    <w:p w14:paraId="6DB78A4E" w14:textId="77777777" w:rsidR="00B1429B" w:rsidRPr="00875728" w:rsidRDefault="00B1429B" w:rsidP="00B1429B">
      <w:pPr>
        <w:rPr>
          <w:rFonts w:ascii="SimSun"/>
          <w:sz w:val="16"/>
          <w:lang w:eastAsia="zh-CN"/>
        </w:rPr>
        <w:sectPr w:rsidR="00B1429B" w:rsidRPr="00875728">
          <w:pgSz w:w="12240" w:h="15840"/>
          <w:pgMar w:top="1500" w:right="1240" w:bottom="980" w:left="1280" w:header="0" w:footer="781" w:gutter="0"/>
          <w:cols w:space="720"/>
        </w:sectPr>
      </w:pPr>
    </w:p>
    <w:p w14:paraId="3541D6A9" w14:textId="77777777" w:rsidR="00B1429B" w:rsidRPr="00875728" w:rsidRDefault="00B1429B" w:rsidP="00B1429B">
      <w:pPr>
        <w:pStyle w:val="BodyText"/>
        <w:spacing w:before="4"/>
        <w:rPr>
          <w:rFonts w:ascii="SimSun"/>
          <w:b w:val="0"/>
          <w:bCs w:val="0"/>
          <w:sz w:val="13"/>
          <w:lang w:eastAsia="zh-CN"/>
        </w:rPr>
      </w:pPr>
    </w:p>
    <w:p w14:paraId="39D4F07B" w14:textId="77777777" w:rsidR="00B1429B" w:rsidRPr="00875728" w:rsidRDefault="00B1429B" w:rsidP="00B1429B">
      <w:pPr>
        <w:pStyle w:val="ListParagraph"/>
        <w:numPr>
          <w:ilvl w:val="0"/>
          <w:numId w:val="23"/>
        </w:numPr>
        <w:tabs>
          <w:tab w:val="left" w:pos="441"/>
        </w:tabs>
        <w:spacing w:before="90"/>
        <w:ind w:left="160" w:right="1585" w:firstLine="0"/>
        <w:rPr>
          <w:sz w:val="28"/>
        </w:rPr>
      </w:pPr>
      <w:r w:rsidRPr="00875728">
        <w:rPr>
          <w:sz w:val="28"/>
        </w:rPr>
        <w:t xml:space="preserve">God is really the Owner of all we </w:t>
      </w:r>
      <w:proofErr w:type="gramStart"/>
      <w:r w:rsidRPr="00875728">
        <w:rPr>
          <w:sz w:val="28"/>
        </w:rPr>
        <w:t>have</w:t>
      </w:r>
      <w:proofErr w:type="gramEnd"/>
      <w:r w:rsidRPr="00875728">
        <w:rPr>
          <w:sz w:val="28"/>
        </w:rPr>
        <w:t xml:space="preserve"> and He gives us the job of managing these things to serve His purposes in</w:t>
      </w:r>
      <w:r w:rsidRPr="00875728">
        <w:rPr>
          <w:spacing w:val="-16"/>
          <w:sz w:val="28"/>
        </w:rPr>
        <w:t xml:space="preserve"> </w:t>
      </w:r>
      <w:r w:rsidRPr="00875728">
        <w:rPr>
          <w:sz w:val="28"/>
        </w:rPr>
        <w:t>life.</w:t>
      </w:r>
    </w:p>
    <w:p w14:paraId="391A656B" w14:textId="77777777" w:rsidR="00B1429B" w:rsidRPr="00875728" w:rsidRDefault="00B1429B" w:rsidP="00B1429B">
      <w:pPr>
        <w:pStyle w:val="ListParagraph"/>
        <w:numPr>
          <w:ilvl w:val="0"/>
          <w:numId w:val="24"/>
        </w:numPr>
        <w:tabs>
          <w:tab w:val="left" w:pos="415"/>
        </w:tabs>
        <w:spacing w:before="4" w:line="242" w:lineRule="auto"/>
        <w:ind w:right="198" w:firstLine="0"/>
        <w:rPr>
          <w:sz w:val="26"/>
          <w:lang w:eastAsia="zh-CN"/>
        </w:rPr>
      </w:pPr>
      <w:r w:rsidRPr="00875728">
        <w:rPr>
          <w:rFonts w:ascii="SimSun" w:eastAsia="SimSun" w:hint="eastAsia"/>
          <w:sz w:val="28"/>
          <w:lang w:eastAsia="zh-CN"/>
        </w:rPr>
        <w:t>神其实是我们一切所有的主人，他赐给我们工作去管理事务，是为他对我</w:t>
      </w:r>
      <w:r w:rsidRPr="00875728">
        <w:rPr>
          <w:rFonts w:ascii="SimSun" w:eastAsia="SimSun" w:hint="eastAsia"/>
          <w:spacing w:val="-3"/>
          <w:sz w:val="28"/>
          <w:lang w:eastAsia="zh-CN"/>
        </w:rPr>
        <w:t>们生命的计划服务。</w:t>
      </w:r>
    </w:p>
    <w:p w14:paraId="44B17F54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686EA1F7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77486282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2EF81701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7E974BEA" w14:textId="77777777" w:rsidR="00B1429B" w:rsidRPr="00875728" w:rsidRDefault="00962340" w:rsidP="00B1429B">
      <w:pPr>
        <w:pStyle w:val="BodyText"/>
        <w:rPr>
          <w:rFonts w:ascii="SimSun"/>
          <w:b w:val="0"/>
          <w:bCs w:val="0"/>
          <w:sz w:val="16"/>
          <w:lang w:eastAsia="zh-CN"/>
        </w:rPr>
      </w:pPr>
      <w:r>
        <w:rPr>
          <w:noProof/>
        </w:rPr>
        <w:pict w14:anchorId="7E2C2297">
          <v:line id="直线 58" o:spid="_x0000_s1089" style="position:absolute;z-index:-251668480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487.4pt,12.65pt" to="508.45pt,12.65pt" o:gfxdata="" strokeweight=".31225mm">
            <w10:wrap type="topAndBottom" anchorx="page"/>
          </v:line>
        </w:pict>
      </w:r>
      <w:r>
        <w:rPr>
          <w:noProof/>
        </w:rPr>
        <w:pict w14:anchorId="7E37E5C6">
          <v:line id="直线 59" o:spid="_x0000_s1088" style="position:absolute;z-index:-251667456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519pt,12.65pt" to="540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" strokeweight=".31225mm">
            <w10:wrap type="topAndBottom" anchorx="page"/>
          </v:line>
        </w:pict>
      </w:r>
    </w:p>
    <w:p w14:paraId="0D4845F3" w14:textId="77777777" w:rsidR="00B1429B" w:rsidRPr="00875728" w:rsidRDefault="00B1429B" w:rsidP="00B1429B">
      <w:pPr>
        <w:pStyle w:val="BodyText"/>
        <w:spacing w:before="10"/>
        <w:rPr>
          <w:rFonts w:ascii="SimSun"/>
          <w:b w:val="0"/>
          <w:bCs w:val="0"/>
          <w:sz w:val="15"/>
          <w:lang w:eastAsia="zh-CN"/>
        </w:rPr>
      </w:pPr>
    </w:p>
    <w:p w14:paraId="28B02B29" w14:textId="77777777" w:rsidR="00B1429B" w:rsidRPr="00875728" w:rsidRDefault="00B1429B" w:rsidP="00B1429B">
      <w:pPr>
        <w:pStyle w:val="ListParagraph"/>
        <w:numPr>
          <w:ilvl w:val="0"/>
          <w:numId w:val="24"/>
        </w:numPr>
        <w:tabs>
          <w:tab w:val="left" w:pos="441"/>
        </w:tabs>
        <w:ind w:left="160" w:right="1446" w:firstLine="0"/>
        <w:rPr>
          <w:sz w:val="28"/>
        </w:rPr>
      </w:pPr>
      <w:r w:rsidRPr="00875728">
        <w:rPr>
          <w:sz w:val="28"/>
        </w:rPr>
        <w:t>To save money at first, it is best for newlyweds to live with one set of</w:t>
      </w:r>
      <w:r w:rsidRPr="00875728">
        <w:rPr>
          <w:spacing w:val="-3"/>
          <w:sz w:val="28"/>
        </w:rPr>
        <w:t xml:space="preserve"> </w:t>
      </w:r>
      <w:r w:rsidRPr="00875728">
        <w:rPr>
          <w:sz w:val="28"/>
        </w:rPr>
        <w:t>parents.</w:t>
      </w:r>
    </w:p>
    <w:p w14:paraId="097479FF" w14:textId="77777777" w:rsidR="00B1429B" w:rsidRPr="00875728" w:rsidRDefault="00B1429B" w:rsidP="00B1429B">
      <w:pPr>
        <w:pStyle w:val="ListParagraph"/>
        <w:numPr>
          <w:ilvl w:val="0"/>
          <w:numId w:val="25"/>
        </w:numPr>
        <w:tabs>
          <w:tab w:val="left" w:pos="441"/>
        </w:tabs>
        <w:spacing w:before="3"/>
        <w:rPr>
          <w:sz w:val="28"/>
          <w:lang w:eastAsia="zh-CN"/>
        </w:rPr>
      </w:pPr>
      <w:r w:rsidRPr="00875728">
        <w:rPr>
          <w:rFonts w:ascii="SimSun" w:eastAsia="SimSun" w:hint="eastAsia"/>
          <w:spacing w:val="-3"/>
          <w:sz w:val="28"/>
          <w:lang w:eastAsia="zh-CN"/>
        </w:rPr>
        <w:t>为了省钱新婚夫妇最好先与父母住在一起。</w:t>
      </w:r>
    </w:p>
    <w:p w14:paraId="5478E4A8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3CE8E3A3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4D71BF8D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1FCE6E2C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4D6561AE" w14:textId="77777777" w:rsidR="00B1429B" w:rsidRPr="00875728" w:rsidRDefault="00962340" w:rsidP="00B1429B">
      <w:pPr>
        <w:pStyle w:val="BodyText"/>
        <w:spacing w:before="3"/>
        <w:rPr>
          <w:rFonts w:ascii="SimSun"/>
          <w:b w:val="0"/>
          <w:bCs w:val="0"/>
          <w:sz w:val="16"/>
          <w:lang w:eastAsia="zh-CN"/>
        </w:rPr>
      </w:pPr>
      <w:r>
        <w:rPr>
          <w:noProof/>
        </w:rPr>
        <w:pict w14:anchorId="4176E4ED">
          <v:line id="直线 60" o:spid="_x0000_s1087" style="position:absolute;z-index:-251666432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487.4pt,12.8pt" to="508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" strokeweight=".31225mm">
            <w10:wrap type="topAndBottom" anchorx="page"/>
          </v:line>
        </w:pict>
      </w:r>
      <w:r>
        <w:rPr>
          <w:noProof/>
        </w:rPr>
        <w:pict w14:anchorId="093925A7">
          <v:line id="直线 61" o:spid="_x0000_s1086" style="position:absolute;z-index:-251665408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519pt,12.8pt" to="540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" strokeweight=".31225mm">
            <w10:wrap type="topAndBottom" anchorx="page"/>
          </v:line>
        </w:pict>
      </w:r>
    </w:p>
    <w:p w14:paraId="456125EE" w14:textId="77777777" w:rsidR="00B1429B" w:rsidRPr="00875728" w:rsidRDefault="00B1429B" w:rsidP="00B1429B">
      <w:pPr>
        <w:pStyle w:val="BodyText"/>
        <w:spacing w:before="10"/>
        <w:rPr>
          <w:rFonts w:ascii="SimSun"/>
          <w:b w:val="0"/>
          <w:bCs w:val="0"/>
          <w:sz w:val="15"/>
          <w:lang w:eastAsia="zh-CN"/>
        </w:rPr>
      </w:pPr>
    </w:p>
    <w:p w14:paraId="3AF8ED82" w14:textId="77777777" w:rsidR="00B1429B" w:rsidRPr="00875728" w:rsidRDefault="00B1429B" w:rsidP="00B1429B">
      <w:pPr>
        <w:pStyle w:val="ListParagraph"/>
        <w:numPr>
          <w:ilvl w:val="0"/>
          <w:numId w:val="25"/>
        </w:numPr>
        <w:tabs>
          <w:tab w:val="left" w:pos="441"/>
        </w:tabs>
        <w:ind w:left="160" w:right="1443" w:firstLine="0"/>
        <w:rPr>
          <w:sz w:val="28"/>
        </w:rPr>
      </w:pPr>
      <w:r w:rsidRPr="00875728">
        <w:rPr>
          <w:sz w:val="28"/>
        </w:rPr>
        <w:t>The spouse who best manages money should be the handler of the family</w:t>
      </w:r>
      <w:r w:rsidRPr="00875728">
        <w:rPr>
          <w:spacing w:val="-3"/>
          <w:sz w:val="28"/>
        </w:rPr>
        <w:t xml:space="preserve"> </w:t>
      </w:r>
      <w:r w:rsidRPr="00875728">
        <w:rPr>
          <w:sz w:val="28"/>
        </w:rPr>
        <w:t>finances.</w:t>
      </w:r>
    </w:p>
    <w:p w14:paraId="7ABC6A17" w14:textId="77777777" w:rsidR="00B1429B" w:rsidRPr="00875728" w:rsidRDefault="00B1429B" w:rsidP="00B1429B">
      <w:pPr>
        <w:pStyle w:val="ListParagraph"/>
        <w:numPr>
          <w:ilvl w:val="0"/>
          <w:numId w:val="26"/>
        </w:numPr>
        <w:tabs>
          <w:tab w:val="left" w:pos="441"/>
        </w:tabs>
        <w:spacing w:before="5"/>
        <w:rPr>
          <w:sz w:val="28"/>
          <w:lang w:eastAsia="zh-CN"/>
        </w:rPr>
      </w:pPr>
      <w:r w:rsidRPr="00875728">
        <w:rPr>
          <w:rFonts w:ascii="SimSun" w:eastAsia="SimSun" w:hint="eastAsia"/>
          <w:spacing w:val="-3"/>
          <w:sz w:val="28"/>
          <w:lang w:eastAsia="zh-CN"/>
        </w:rPr>
        <w:t>善于理财的配偶应该作家庭经济的管理者。</w:t>
      </w:r>
    </w:p>
    <w:p w14:paraId="293EFAB4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70249917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4711EF0E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160CD4EA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0550CCE9" w14:textId="77777777" w:rsidR="00B1429B" w:rsidRPr="00875728" w:rsidRDefault="00962340" w:rsidP="00B1429B">
      <w:pPr>
        <w:pStyle w:val="BodyText"/>
        <w:spacing w:before="1"/>
        <w:rPr>
          <w:rFonts w:ascii="SimSun"/>
          <w:b w:val="0"/>
          <w:bCs w:val="0"/>
          <w:sz w:val="16"/>
          <w:lang w:eastAsia="zh-CN"/>
        </w:rPr>
      </w:pPr>
      <w:r>
        <w:rPr>
          <w:noProof/>
        </w:rPr>
        <w:pict w14:anchorId="70662B11">
          <v:line id="直线 62" o:spid="_x0000_s1085" style="position:absolute;z-index:-251664384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487.4pt,12.7pt" to="508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" strokeweight=".31225mm">
            <w10:wrap type="topAndBottom" anchorx="page"/>
          </v:line>
        </w:pict>
      </w:r>
      <w:r>
        <w:rPr>
          <w:noProof/>
        </w:rPr>
        <w:pict w14:anchorId="1A8F1C3F">
          <v:line id="直线 63" o:spid="_x0000_s1084" style="position:absolute;z-index:-251663360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519pt,12.7pt" to="540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" strokeweight=".31225mm">
            <w10:wrap type="topAndBottom" anchorx="page"/>
          </v:line>
        </w:pict>
      </w:r>
    </w:p>
    <w:p w14:paraId="07D1A718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16"/>
          <w:lang w:eastAsia="zh-CN"/>
        </w:rPr>
      </w:pPr>
    </w:p>
    <w:p w14:paraId="1103E9C9" w14:textId="77777777" w:rsidR="00B1429B" w:rsidRPr="00875728" w:rsidRDefault="00B1429B" w:rsidP="00B1429B">
      <w:pPr>
        <w:pStyle w:val="ListParagraph"/>
        <w:numPr>
          <w:ilvl w:val="0"/>
          <w:numId w:val="26"/>
        </w:numPr>
        <w:tabs>
          <w:tab w:val="left" w:pos="441"/>
        </w:tabs>
        <w:ind w:left="160" w:right="1087" w:firstLine="0"/>
        <w:rPr>
          <w:sz w:val="28"/>
        </w:rPr>
      </w:pPr>
      <w:r w:rsidRPr="00875728">
        <w:rPr>
          <w:sz w:val="28"/>
        </w:rPr>
        <w:t>Budgeting for family expenses is not very practical because spending priorities can easily lead to arguments and because unexpected expenses always seem to arise</w:t>
      </w:r>
      <w:r w:rsidRPr="00875728">
        <w:rPr>
          <w:spacing w:val="-8"/>
          <w:sz w:val="28"/>
        </w:rPr>
        <w:t xml:space="preserve"> </w:t>
      </w:r>
      <w:r w:rsidRPr="00875728">
        <w:rPr>
          <w:sz w:val="28"/>
        </w:rPr>
        <w:t>anyway.</w:t>
      </w:r>
    </w:p>
    <w:p w14:paraId="5E2C81FC" w14:textId="77777777" w:rsidR="00B1429B" w:rsidRPr="00875728" w:rsidRDefault="00B1429B" w:rsidP="00B1429B">
      <w:pPr>
        <w:pStyle w:val="ListParagraph"/>
        <w:numPr>
          <w:ilvl w:val="0"/>
          <w:numId w:val="27"/>
        </w:numPr>
        <w:tabs>
          <w:tab w:val="left" w:pos="444"/>
        </w:tabs>
        <w:spacing w:before="2" w:line="242" w:lineRule="auto"/>
        <w:ind w:right="198" w:firstLine="0"/>
        <w:rPr>
          <w:sz w:val="28"/>
          <w:lang w:eastAsia="zh-CN"/>
        </w:rPr>
      </w:pPr>
      <w:r w:rsidRPr="00875728">
        <w:rPr>
          <w:rFonts w:ascii="SimSun" w:eastAsia="SimSun" w:hint="eastAsia"/>
          <w:sz w:val="28"/>
          <w:lang w:eastAsia="zh-CN"/>
        </w:rPr>
        <w:t>家庭开支预算不太实际，因为优先要花的部分很容易导致争吵，还因为不</w:t>
      </w:r>
      <w:r w:rsidRPr="00875728">
        <w:rPr>
          <w:rFonts w:ascii="SimSun" w:eastAsia="SimSun" w:hint="eastAsia"/>
          <w:spacing w:val="-3"/>
          <w:sz w:val="28"/>
          <w:lang w:eastAsia="zh-CN"/>
        </w:rPr>
        <w:t>可预料的开支似乎总会出现。</w:t>
      </w:r>
    </w:p>
    <w:p w14:paraId="6C8382B3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0C3A0B49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29CFA58B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1E0E9DEA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31CCDA5F" w14:textId="77777777" w:rsidR="00B1429B" w:rsidRPr="00875728" w:rsidRDefault="00962340" w:rsidP="00B1429B">
      <w:pPr>
        <w:pStyle w:val="BodyText"/>
        <w:spacing w:before="12"/>
        <w:rPr>
          <w:rFonts w:ascii="SimSun"/>
          <w:b w:val="0"/>
          <w:bCs w:val="0"/>
          <w:sz w:val="15"/>
          <w:lang w:eastAsia="zh-CN"/>
        </w:rPr>
      </w:pPr>
      <w:r>
        <w:rPr>
          <w:noProof/>
        </w:rPr>
        <w:pict w14:anchorId="7F3B541B">
          <v:line id="直线 64" o:spid="_x0000_s1083" style="position:absolute;z-index:-251662336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487.4pt,12.6pt" to="508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" strokeweight=".31225mm">
            <w10:wrap type="topAndBottom" anchorx="page"/>
          </v:line>
        </w:pict>
      </w:r>
      <w:r>
        <w:rPr>
          <w:noProof/>
        </w:rPr>
        <w:pict w14:anchorId="22168AFE">
          <v:line id="直线 65" o:spid="_x0000_s1082" style="position:absolute;z-index:-251661312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519pt,12.6pt" to="540.05pt,12.6pt" o:gfxdata="" strokeweight=".31225mm">
            <w10:wrap type="topAndBottom" anchorx="page"/>
          </v:line>
        </w:pict>
      </w:r>
    </w:p>
    <w:p w14:paraId="1AE2497A" w14:textId="77777777" w:rsidR="00B1429B" w:rsidRPr="00875728" w:rsidRDefault="00B1429B" w:rsidP="00B1429B">
      <w:pPr>
        <w:pStyle w:val="BodyText"/>
        <w:spacing w:before="10"/>
        <w:rPr>
          <w:rFonts w:ascii="SimSun"/>
          <w:b w:val="0"/>
          <w:bCs w:val="0"/>
          <w:sz w:val="15"/>
          <w:lang w:eastAsia="zh-CN"/>
        </w:rPr>
      </w:pPr>
    </w:p>
    <w:p w14:paraId="7629946D" w14:textId="77777777" w:rsidR="00B1429B" w:rsidRPr="00875728" w:rsidRDefault="00B1429B" w:rsidP="00B1429B">
      <w:pPr>
        <w:pStyle w:val="ListParagraph"/>
        <w:numPr>
          <w:ilvl w:val="0"/>
          <w:numId w:val="27"/>
        </w:numPr>
        <w:tabs>
          <w:tab w:val="left" w:pos="441"/>
        </w:tabs>
        <w:spacing w:line="242" w:lineRule="auto"/>
        <w:ind w:right="791" w:firstLine="0"/>
        <w:rPr>
          <w:sz w:val="28"/>
        </w:rPr>
      </w:pPr>
      <w:r w:rsidRPr="00875728">
        <w:rPr>
          <w:sz w:val="28"/>
        </w:rPr>
        <w:t>The “I-have-to-have-it-now” philosophy is the biggest problem families face with their</w:t>
      </w:r>
      <w:r w:rsidRPr="00875728">
        <w:rPr>
          <w:spacing w:val="-7"/>
          <w:sz w:val="28"/>
        </w:rPr>
        <w:t xml:space="preserve"> </w:t>
      </w:r>
      <w:r w:rsidRPr="00875728">
        <w:rPr>
          <w:sz w:val="28"/>
        </w:rPr>
        <w:t>finances.</w:t>
      </w:r>
    </w:p>
    <w:p w14:paraId="343001E6" w14:textId="77777777" w:rsidR="00B1429B" w:rsidRPr="00875728" w:rsidRDefault="00B1429B" w:rsidP="00B1429B">
      <w:pPr>
        <w:pStyle w:val="ListParagraph"/>
        <w:numPr>
          <w:ilvl w:val="0"/>
          <w:numId w:val="28"/>
        </w:numPr>
        <w:tabs>
          <w:tab w:val="left" w:pos="441"/>
        </w:tabs>
        <w:spacing w:before="0" w:line="357" w:lineRule="exact"/>
        <w:rPr>
          <w:sz w:val="28"/>
          <w:lang w:eastAsia="zh-CN"/>
        </w:rPr>
      </w:pPr>
      <w:r w:rsidRPr="00875728">
        <w:rPr>
          <w:spacing w:val="-3"/>
          <w:sz w:val="28"/>
          <w:lang w:eastAsia="zh-CN"/>
        </w:rPr>
        <w:t>“</w:t>
      </w:r>
      <w:proofErr w:type="gramStart"/>
      <w:r w:rsidRPr="00875728">
        <w:rPr>
          <w:rFonts w:ascii="SimSun" w:eastAsia="SimSun" w:hAnsi="SimSun" w:hint="eastAsia"/>
          <w:spacing w:val="-3"/>
          <w:sz w:val="28"/>
          <w:lang w:eastAsia="zh-CN"/>
        </w:rPr>
        <w:t>我现在就得要</w:t>
      </w:r>
      <w:r w:rsidRPr="00875728">
        <w:rPr>
          <w:sz w:val="28"/>
          <w:lang w:eastAsia="zh-CN"/>
        </w:rPr>
        <w:t>”</w:t>
      </w:r>
      <w:r w:rsidRPr="00875728">
        <w:rPr>
          <w:rFonts w:ascii="SimSun" w:eastAsia="SimSun" w:hAnsi="SimSun" w:hint="eastAsia"/>
          <w:spacing w:val="-3"/>
          <w:sz w:val="28"/>
          <w:lang w:eastAsia="zh-CN"/>
        </w:rPr>
        <w:t>的哲学</w:t>
      </w:r>
      <w:proofErr w:type="gramEnd"/>
      <w:r w:rsidRPr="00875728">
        <w:rPr>
          <w:rFonts w:ascii="SimSun" w:eastAsia="SimSun" w:hAnsi="SimSun" w:hint="eastAsia"/>
          <w:spacing w:val="-3"/>
          <w:sz w:val="28"/>
          <w:lang w:eastAsia="zh-CN"/>
        </w:rPr>
        <w:t>，是家庭经济面对的最大问题。</w:t>
      </w:r>
    </w:p>
    <w:p w14:paraId="30C5A867" w14:textId="77777777" w:rsidR="00B1429B" w:rsidRPr="00875728" w:rsidRDefault="00B1429B" w:rsidP="00B1429B">
      <w:pPr>
        <w:spacing w:line="357" w:lineRule="exact"/>
        <w:rPr>
          <w:sz w:val="28"/>
          <w:lang w:eastAsia="zh-CN"/>
        </w:rPr>
        <w:sectPr w:rsidR="00B1429B" w:rsidRPr="00875728">
          <w:pgSz w:w="12240" w:h="15840"/>
          <w:pgMar w:top="1500" w:right="1240" w:bottom="980" w:left="1280" w:header="0" w:footer="781" w:gutter="0"/>
          <w:cols w:space="720"/>
        </w:sectPr>
      </w:pPr>
    </w:p>
    <w:p w14:paraId="29DA34B6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3324F3EC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2BAE7B5A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5FBF04A2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3E21ABFE" w14:textId="77777777" w:rsidR="00B1429B" w:rsidRPr="00875728" w:rsidRDefault="00B1429B" w:rsidP="00B1429B">
      <w:pPr>
        <w:pStyle w:val="BodyText"/>
        <w:spacing w:before="3"/>
        <w:rPr>
          <w:rFonts w:ascii="SimSun"/>
          <w:b w:val="0"/>
          <w:bCs w:val="0"/>
          <w:sz w:val="14"/>
          <w:lang w:eastAsia="zh-CN"/>
        </w:rPr>
      </w:pPr>
    </w:p>
    <w:p w14:paraId="2CD013C1" w14:textId="77777777" w:rsidR="00B1429B" w:rsidRPr="00875728" w:rsidRDefault="00962340" w:rsidP="00B1429B">
      <w:pPr>
        <w:pStyle w:val="BodyText"/>
        <w:spacing w:line="20" w:lineRule="exact"/>
        <w:ind w:left="8459"/>
        <w:rPr>
          <w:rFonts w:ascii="SimSun"/>
          <w:b w:val="0"/>
          <w:bCs w:val="0"/>
          <w:sz w:val="2"/>
        </w:rPr>
      </w:pPr>
      <w:r>
        <w:rPr>
          <w:rFonts w:ascii="SimSun"/>
          <w:b w:val="0"/>
          <w:sz w:val="2"/>
        </w:rPr>
      </w:r>
      <w:r>
        <w:rPr>
          <w:rFonts w:ascii="SimSun"/>
          <w:b w:val="0"/>
          <w:sz w:val="2"/>
        </w:rPr>
        <w:pict w14:anchorId="66AD1F8E">
          <v:group id="组合 66" o:spid="_x0000_s1080" alt="" style="width:21.1pt;height:.9pt;mso-position-horizontal-relative:char;mso-position-vertical-relative:line" coordsize="422,18203">
            <v:line id="直线 67" o:spid="_x0000_s1081" alt="" style="position:absolute" from="0,9" to="421,9" strokeweight=".31225mm"/>
            <w10:anchorlock/>
          </v:group>
        </w:pict>
      </w:r>
      <w:r w:rsidR="00B1429B" w:rsidRPr="00875728">
        <w:rPr>
          <w:b w:val="0"/>
          <w:bCs w:val="0"/>
          <w:spacing w:val="176"/>
          <w:sz w:val="2"/>
        </w:rPr>
        <w:t xml:space="preserve"> </w:t>
      </w:r>
      <w:r>
        <w:rPr>
          <w:rFonts w:ascii="SimSun"/>
          <w:b w:val="0"/>
          <w:spacing w:val="176"/>
          <w:sz w:val="2"/>
        </w:rPr>
      </w:r>
      <w:r>
        <w:rPr>
          <w:rFonts w:ascii="SimSun"/>
          <w:b w:val="0"/>
          <w:spacing w:val="176"/>
          <w:sz w:val="2"/>
        </w:rPr>
        <w:pict w14:anchorId="1678B86D">
          <v:group id="组合 68" o:spid="_x0000_s1078" alt="" style="width:21.1pt;height:.9pt;mso-position-horizontal-relative:char;mso-position-vertical-relative:line" coordsize="422,18203">
            <v:line id="直线 69" o:spid="_x0000_s1079" alt="" style="position:absolute" from="0,9" to="421,9" strokeweight=".31225mm"/>
            <w10:anchorlock/>
          </v:group>
        </w:pict>
      </w:r>
    </w:p>
    <w:p w14:paraId="45929CD8" w14:textId="77777777" w:rsidR="00B1429B" w:rsidRPr="00875728" w:rsidRDefault="00B1429B" w:rsidP="00B1429B">
      <w:pPr>
        <w:pStyle w:val="BodyText"/>
        <w:spacing w:before="1"/>
        <w:rPr>
          <w:rFonts w:ascii="SimSun"/>
          <w:b w:val="0"/>
          <w:bCs w:val="0"/>
          <w:sz w:val="18"/>
        </w:rPr>
      </w:pPr>
    </w:p>
    <w:p w14:paraId="2497DA1F" w14:textId="77777777" w:rsidR="00B1429B" w:rsidRPr="00875728" w:rsidRDefault="00B1429B" w:rsidP="00B1429B">
      <w:pPr>
        <w:pStyle w:val="ListParagraph"/>
        <w:numPr>
          <w:ilvl w:val="0"/>
          <w:numId w:val="28"/>
        </w:numPr>
        <w:tabs>
          <w:tab w:val="left" w:pos="441"/>
        </w:tabs>
        <w:ind w:left="160" w:right="1087" w:firstLine="0"/>
        <w:rPr>
          <w:sz w:val="28"/>
        </w:rPr>
      </w:pPr>
      <w:r w:rsidRPr="00875728">
        <w:rPr>
          <w:sz w:val="28"/>
        </w:rPr>
        <w:t>Giving a generous portion of my income for my God and His work is the first obligation I have with the income I</w:t>
      </w:r>
      <w:r w:rsidRPr="00875728">
        <w:rPr>
          <w:spacing w:val="-15"/>
          <w:sz w:val="28"/>
        </w:rPr>
        <w:t xml:space="preserve"> </w:t>
      </w:r>
      <w:r w:rsidRPr="00875728">
        <w:rPr>
          <w:sz w:val="28"/>
        </w:rPr>
        <w:t>receive.</w:t>
      </w:r>
    </w:p>
    <w:p w14:paraId="70978DF5" w14:textId="77777777" w:rsidR="00B1429B" w:rsidRPr="00875728" w:rsidRDefault="00B1429B" w:rsidP="00B1429B">
      <w:pPr>
        <w:pStyle w:val="ListParagraph"/>
        <w:numPr>
          <w:ilvl w:val="0"/>
          <w:numId w:val="29"/>
        </w:numPr>
        <w:tabs>
          <w:tab w:val="left" w:pos="373"/>
        </w:tabs>
        <w:spacing w:before="3"/>
        <w:rPr>
          <w:sz w:val="26"/>
          <w:lang w:eastAsia="zh-CN"/>
        </w:rPr>
      </w:pPr>
      <w:r w:rsidRPr="00875728">
        <w:rPr>
          <w:rFonts w:ascii="SimSun" w:eastAsia="SimSun" w:hint="eastAsia"/>
          <w:spacing w:val="-3"/>
          <w:sz w:val="28"/>
          <w:lang w:eastAsia="zh-CN"/>
        </w:rPr>
        <w:t>把我收入的大部分献给神及他的事工，是我收入的首要责任。</w:t>
      </w:r>
    </w:p>
    <w:p w14:paraId="012DE0C6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5814CDA4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3121F1E2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7E494037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5B318B5E" w14:textId="77777777" w:rsidR="00B1429B" w:rsidRPr="00875728" w:rsidRDefault="00962340" w:rsidP="00B1429B">
      <w:pPr>
        <w:pStyle w:val="BodyText"/>
        <w:spacing w:before="3"/>
        <w:rPr>
          <w:rFonts w:ascii="SimSun"/>
          <w:b w:val="0"/>
          <w:bCs w:val="0"/>
          <w:sz w:val="16"/>
          <w:lang w:eastAsia="zh-CN"/>
        </w:rPr>
      </w:pPr>
      <w:r>
        <w:rPr>
          <w:noProof/>
        </w:rPr>
        <w:pict w14:anchorId="3047F90D">
          <v:line id="直线 70" o:spid="_x0000_s1077" style="position:absolute;z-index:-251660288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487.4pt,12.8pt" to="508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" strokeweight=".31225mm">
            <w10:wrap type="topAndBottom" anchorx="page"/>
          </v:line>
        </w:pict>
      </w:r>
      <w:r>
        <w:rPr>
          <w:noProof/>
        </w:rPr>
        <w:pict w14:anchorId="542A3E30">
          <v:line id="直线 71" o:spid="_x0000_s1076" style="position:absolute;z-index:-251659264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519pt,12.8pt" to="540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" strokeweight=".31225mm">
            <w10:wrap type="topAndBottom" anchorx="page"/>
          </v:line>
        </w:pict>
      </w:r>
    </w:p>
    <w:p w14:paraId="16BC8C10" w14:textId="77777777" w:rsidR="00B1429B" w:rsidRPr="00875728" w:rsidRDefault="00B1429B" w:rsidP="00B1429B">
      <w:pPr>
        <w:pStyle w:val="BodyText"/>
        <w:spacing w:before="10"/>
        <w:rPr>
          <w:rFonts w:ascii="SimSun"/>
          <w:b w:val="0"/>
          <w:bCs w:val="0"/>
          <w:sz w:val="15"/>
          <w:lang w:eastAsia="zh-CN"/>
        </w:rPr>
      </w:pPr>
    </w:p>
    <w:p w14:paraId="5A55FF67" w14:textId="77777777" w:rsidR="00B1429B" w:rsidRPr="00875728" w:rsidRDefault="00B1429B" w:rsidP="00B1429B">
      <w:pPr>
        <w:pStyle w:val="ListParagraph"/>
        <w:numPr>
          <w:ilvl w:val="0"/>
          <w:numId w:val="29"/>
        </w:numPr>
        <w:tabs>
          <w:tab w:val="left" w:pos="441"/>
        </w:tabs>
        <w:ind w:left="160" w:right="1630" w:firstLine="0"/>
        <w:rPr>
          <w:sz w:val="28"/>
        </w:rPr>
      </w:pPr>
      <w:r w:rsidRPr="00875728">
        <w:rPr>
          <w:sz w:val="28"/>
        </w:rPr>
        <w:t>Saving and investing money for future needs are disciplines that couples should begin early in their</w:t>
      </w:r>
      <w:r w:rsidRPr="00875728">
        <w:rPr>
          <w:spacing w:val="-15"/>
          <w:sz w:val="28"/>
        </w:rPr>
        <w:t xml:space="preserve"> </w:t>
      </w:r>
      <w:r w:rsidRPr="00875728">
        <w:rPr>
          <w:sz w:val="28"/>
        </w:rPr>
        <w:t>marriage.</w:t>
      </w:r>
    </w:p>
    <w:p w14:paraId="3033F819" w14:textId="77777777" w:rsidR="00B1429B" w:rsidRPr="00875728" w:rsidRDefault="00B1429B" w:rsidP="00B1429B">
      <w:pPr>
        <w:pStyle w:val="ListParagraph"/>
        <w:numPr>
          <w:ilvl w:val="0"/>
          <w:numId w:val="30"/>
        </w:numPr>
        <w:tabs>
          <w:tab w:val="left" w:pos="373"/>
        </w:tabs>
        <w:spacing w:before="5"/>
        <w:rPr>
          <w:sz w:val="26"/>
          <w:lang w:eastAsia="zh-CN"/>
        </w:rPr>
      </w:pPr>
      <w:r w:rsidRPr="00875728">
        <w:rPr>
          <w:rFonts w:ascii="SimSun" w:eastAsia="SimSun" w:hint="eastAsia"/>
          <w:spacing w:val="-3"/>
          <w:sz w:val="28"/>
          <w:lang w:eastAsia="zh-CN"/>
        </w:rPr>
        <w:t>攒钱或用于未来的投资，是婚姻中的夫妇尽早开始的财务纪律。</w:t>
      </w:r>
    </w:p>
    <w:p w14:paraId="54C19D37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22B9216C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3343E8ED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4F4BAAE2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24E77153" w14:textId="77777777" w:rsidR="00B1429B" w:rsidRPr="00875728" w:rsidRDefault="00962340" w:rsidP="00B1429B">
      <w:pPr>
        <w:pStyle w:val="BodyText"/>
        <w:spacing w:before="1"/>
        <w:rPr>
          <w:rFonts w:ascii="SimSun"/>
          <w:b w:val="0"/>
          <w:bCs w:val="0"/>
          <w:sz w:val="16"/>
          <w:lang w:eastAsia="zh-CN"/>
        </w:rPr>
      </w:pPr>
      <w:r>
        <w:rPr>
          <w:noProof/>
        </w:rPr>
        <w:pict w14:anchorId="73A0A8CD">
          <v:line id="直线 72" o:spid="_x0000_s1075" style="position:absolute;z-index:-251658240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487.4pt,12.7pt" to="508.45pt,12.7pt" o:gfxdata="" strokeweight=".31225mm">
            <w10:wrap type="topAndBottom" anchorx="page"/>
          </v:line>
        </w:pict>
      </w:r>
      <w:r>
        <w:rPr>
          <w:noProof/>
        </w:rPr>
        <w:pict w14:anchorId="7578B9DB">
          <v:line id="直线 73" o:spid="_x0000_s1074" style="position:absolute;z-index:-251657216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519pt,12.7pt" to="540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" strokeweight=".31225mm">
            <w10:wrap type="topAndBottom" anchorx="page"/>
          </v:line>
        </w:pict>
      </w:r>
    </w:p>
    <w:p w14:paraId="5DF35318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16"/>
          <w:lang w:eastAsia="zh-CN"/>
        </w:rPr>
      </w:pPr>
    </w:p>
    <w:p w14:paraId="5AC7A6AB" w14:textId="77777777" w:rsidR="00B1429B" w:rsidRPr="00875728" w:rsidRDefault="00B1429B" w:rsidP="00B1429B">
      <w:pPr>
        <w:pStyle w:val="ListParagraph"/>
        <w:numPr>
          <w:ilvl w:val="0"/>
          <w:numId w:val="30"/>
        </w:numPr>
        <w:tabs>
          <w:tab w:val="left" w:pos="441"/>
        </w:tabs>
        <w:ind w:left="160" w:right="1583" w:firstLine="0"/>
        <w:rPr>
          <w:sz w:val="28"/>
        </w:rPr>
      </w:pPr>
      <w:r w:rsidRPr="00875728">
        <w:rPr>
          <w:sz w:val="28"/>
        </w:rPr>
        <w:t>Making a will and/or other estate plans are matters that a young family does not have to be concerned</w:t>
      </w:r>
      <w:r w:rsidRPr="00875728">
        <w:rPr>
          <w:spacing w:val="-15"/>
          <w:sz w:val="28"/>
        </w:rPr>
        <w:t xml:space="preserve"> </w:t>
      </w:r>
      <w:r w:rsidRPr="00875728">
        <w:rPr>
          <w:sz w:val="28"/>
        </w:rPr>
        <w:t>about.</w:t>
      </w:r>
    </w:p>
    <w:p w14:paraId="3851DDFD" w14:textId="77777777" w:rsidR="00B1429B" w:rsidRPr="00875728" w:rsidRDefault="00B1429B" w:rsidP="00B1429B">
      <w:pPr>
        <w:spacing w:before="2"/>
        <w:ind w:left="160"/>
        <w:rPr>
          <w:rFonts w:ascii="SimSun" w:eastAsia="SimSun"/>
          <w:sz w:val="28"/>
          <w:lang w:eastAsia="zh-CN"/>
        </w:rPr>
      </w:pPr>
      <w:r w:rsidRPr="00875728">
        <w:rPr>
          <w:sz w:val="28"/>
          <w:lang w:eastAsia="zh-CN"/>
        </w:rPr>
        <w:t>9.</w:t>
      </w:r>
      <w:r w:rsidRPr="00875728">
        <w:rPr>
          <w:rFonts w:ascii="SimSun" w:eastAsia="SimSun" w:hint="eastAsia"/>
          <w:sz w:val="28"/>
          <w:lang w:eastAsia="zh-CN"/>
        </w:rPr>
        <w:t>立遗嘱或其它财产计划，是年轻家庭不需要关注的事情。</w:t>
      </w:r>
    </w:p>
    <w:p w14:paraId="37BE1405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1212C6E1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75646F04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2903DF05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148F9251" w14:textId="77777777" w:rsidR="00B1429B" w:rsidRPr="00875728" w:rsidRDefault="00962340" w:rsidP="00B1429B">
      <w:pPr>
        <w:pStyle w:val="BodyText"/>
        <w:spacing w:before="3"/>
        <w:rPr>
          <w:rFonts w:ascii="SimSun"/>
          <w:b w:val="0"/>
          <w:bCs w:val="0"/>
          <w:sz w:val="16"/>
          <w:lang w:eastAsia="zh-CN"/>
        </w:rPr>
      </w:pPr>
      <w:r>
        <w:rPr>
          <w:noProof/>
        </w:rPr>
        <w:pict w14:anchorId="337EEA4A">
          <v:line id="直线 74" o:spid="_x0000_s1073" style="position:absolute;z-index:-251656192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487.4pt,12.8pt" to="508.45pt,12.8pt" o:gfxdata="" strokeweight=".31225mm">
            <w10:wrap type="topAndBottom" anchorx="page"/>
          </v:line>
        </w:pict>
      </w:r>
      <w:r>
        <w:rPr>
          <w:noProof/>
        </w:rPr>
        <w:pict w14:anchorId="26EEE9BB">
          <v:line id="直线 75" o:spid="_x0000_s1072" style="position:absolute;z-index:-251655168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519pt,12.8pt" to="540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" strokeweight=".31225mm">
            <w10:wrap type="topAndBottom" anchorx="page"/>
          </v:line>
        </w:pict>
      </w:r>
    </w:p>
    <w:p w14:paraId="62ECFC8C" w14:textId="77777777" w:rsidR="00B1429B" w:rsidRPr="00875728" w:rsidRDefault="00B1429B" w:rsidP="00B1429B">
      <w:pPr>
        <w:pStyle w:val="BodyText"/>
        <w:spacing w:before="10"/>
        <w:rPr>
          <w:rFonts w:ascii="SimSun"/>
          <w:b w:val="0"/>
          <w:bCs w:val="0"/>
          <w:sz w:val="15"/>
          <w:lang w:eastAsia="zh-CN"/>
        </w:rPr>
      </w:pPr>
    </w:p>
    <w:p w14:paraId="38A17FDF" w14:textId="77777777" w:rsidR="00B1429B" w:rsidRPr="00875728" w:rsidRDefault="00B1429B" w:rsidP="00B1429B">
      <w:pPr>
        <w:pStyle w:val="ListParagraph"/>
        <w:numPr>
          <w:ilvl w:val="0"/>
          <w:numId w:val="22"/>
        </w:numPr>
        <w:tabs>
          <w:tab w:val="left" w:pos="501"/>
        </w:tabs>
        <w:rPr>
          <w:b/>
          <w:bCs/>
          <w:sz w:val="28"/>
        </w:rPr>
      </w:pPr>
      <w:r w:rsidRPr="00875728">
        <w:rPr>
          <w:b/>
          <w:bCs/>
          <w:sz w:val="28"/>
          <w:u w:val="thick"/>
        </w:rPr>
        <w:t>Spiritual</w:t>
      </w:r>
      <w:r w:rsidRPr="00875728">
        <w:rPr>
          <w:b/>
          <w:bCs/>
          <w:spacing w:val="-2"/>
          <w:sz w:val="28"/>
          <w:u w:val="thick"/>
        </w:rPr>
        <w:t xml:space="preserve"> </w:t>
      </w:r>
      <w:r w:rsidRPr="00875728">
        <w:rPr>
          <w:b/>
          <w:bCs/>
          <w:sz w:val="28"/>
          <w:u w:val="thick"/>
        </w:rPr>
        <w:t>Life</w:t>
      </w:r>
    </w:p>
    <w:p w14:paraId="26B34EE7" w14:textId="77777777" w:rsidR="00B1429B" w:rsidRPr="00875728" w:rsidRDefault="00B1429B" w:rsidP="00B1429B">
      <w:pPr>
        <w:spacing w:before="3"/>
        <w:ind w:left="160"/>
        <w:rPr>
          <w:rFonts w:ascii="SimSun" w:eastAsia="SimSun"/>
          <w:b/>
          <w:bCs/>
          <w:sz w:val="28"/>
        </w:rPr>
      </w:pPr>
      <w:proofErr w:type="spellStart"/>
      <w:r w:rsidRPr="00875728">
        <w:rPr>
          <w:rFonts w:ascii="SimSun" w:eastAsia="SimSun" w:hint="eastAsia"/>
          <w:b/>
          <w:bCs/>
          <w:sz w:val="28"/>
        </w:rPr>
        <w:t>属灵生活</w:t>
      </w:r>
      <w:proofErr w:type="spellEnd"/>
    </w:p>
    <w:p w14:paraId="47E6B2EF" w14:textId="77777777" w:rsidR="00B1429B" w:rsidRPr="00875728" w:rsidRDefault="00B1429B" w:rsidP="00B1429B">
      <w:pPr>
        <w:pStyle w:val="BodyText"/>
        <w:spacing w:before="4"/>
        <w:rPr>
          <w:rFonts w:ascii="SimSun"/>
          <w:b w:val="0"/>
          <w:bCs w:val="0"/>
          <w:sz w:val="25"/>
        </w:rPr>
      </w:pPr>
    </w:p>
    <w:p w14:paraId="786B4B72" w14:textId="77777777" w:rsidR="00B1429B" w:rsidRPr="00875728" w:rsidRDefault="00B1429B" w:rsidP="00B1429B">
      <w:pPr>
        <w:pStyle w:val="BodyText"/>
        <w:ind w:left="160" w:right="1178"/>
        <w:rPr>
          <w:b w:val="0"/>
          <w:bCs w:val="0"/>
        </w:rPr>
      </w:pPr>
      <w:r w:rsidRPr="00875728">
        <w:rPr>
          <w:b w:val="0"/>
          <w:bCs w:val="0"/>
        </w:rPr>
        <w:t>1. My relationship with God is something that I deeply care about and am devoting a good deal of my time and energy to develop.</w:t>
      </w:r>
    </w:p>
    <w:p w14:paraId="473A3F56" w14:textId="77777777" w:rsidR="00B1429B" w:rsidRPr="00875728" w:rsidRDefault="00B1429B" w:rsidP="00B1429B">
      <w:pPr>
        <w:pStyle w:val="ListParagraph"/>
        <w:numPr>
          <w:ilvl w:val="0"/>
          <w:numId w:val="31"/>
        </w:numPr>
        <w:tabs>
          <w:tab w:val="left" w:pos="376"/>
        </w:tabs>
        <w:spacing w:before="3" w:line="242" w:lineRule="auto"/>
        <w:ind w:right="195" w:firstLine="0"/>
        <w:rPr>
          <w:sz w:val="26"/>
          <w:lang w:eastAsia="zh-CN"/>
        </w:rPr>
      </w:pPr>
      <w:r w:rsidRPr="00875728">
        <w:rPr>
          <w:rFonts w:ascii="SimSun" w:eastAsia="SimSun" w:hint="eastAsia"/>
          <w:spacing w:val="3"/>
          <w:sz w:val="28"/>
          <w:lang w:eastAsia="zh-CN"/>
        </w:rPr>
        <w:t>与神的关系是我深切关心的事情。我奉献大量的时间和经历来发展和神的关系。</w:t>
      </w:r>
    </w:p>
    <w:p w14:paraId="209CA7E0" w14:textId="77777777" w:rsidR="00B1429B" w:rsidRPr="00875728" w:rsidRDefault="00B1429B" w:rsidP="00B1429B">
      <w:pPr>
        <w:spacing w:line="242" w:lineRule="auto"/>
        <w:rPr>
          <w:sz w:val="26"/>
          <w:lang w:eastAsia="zh-CN"/>
        </w:rPr>
        <w:sectPr w:rsidR="00B1429B" w:rsidRPr="00875728">
          <w:footerReference w:type="default" r:id="rId10"/>
          <w:pgSz w:w="12240" w:h="15840"/>
          <w:pgMar w:top="1500" w:right="1240" w:bottom="1600" w:left="1280" w:header="0" w:footer="1414" w:gutter="0"/>
          <w:pgNumType w:start="9"/>
          <w:cols w:space="720"/>
        </w:sectPr>
      </w:pPr>
    </w:p>
    <w:p w14:paraId="34E109DA" w14:textId="77777777" w:rsidR="00B1429B" w:rsidRPr="00875728" w:rsidRDefault="00B1429B" w:rsidP="00B1429B">
      <w:pPr>
        <w:pStyle w:val="BodyText"/>
        <w:spacing w:before="4"/>
        <w:rPr>
          <w:rFonts w:ascii="SimSun"/>
          <w:b w:val="0"/>
          <w:bCs w:val="0"/>
          <w:sz w:val="13"/>
          <w:lang w:eastAsia="zh-CN"/>
        </w:rPr>
      </w:pPr>
    </w:p>
    <w:p w14:paraId="3843C2FE" w14:textId="77777777" w:rsidR="00B1429B" w:rsidRPr="00875728" w:rsidRDefault="00B1429B" w:rsidP="00B1429B">
      <w:pPr>
        <w:pStyle w:val="ListParagraph"/>
        <w:numPr>
          <w:ilvl w:val="0"/>
          <w:numId w:val="31"/>
        </w:numPr>
        <w:tabs>
          <w:tab w:val="left" w:pos="441"/>
        </w:tabs>
        <w:spacing w:before="90"/>
        <w:ind w:left="440" w:hanging="281"/>
        <w:rPr>
          <w:sz w:val="28"/>
        </w:rPr>
      </w:pPr>
      <w:r w:rsidRPr="00875728">
        <w:rPr>
          <w:sz w:val="28"/>
        </w:rPr>
        <w:t>I am confident that I will go to heaven when I</w:t>
      </w:r>
      <w:r w:rsidRPr="00875728">
        <w:rPr>
          <w:spacing w:val="-17"/>
          <w:sz w:val="28"/>
        </w:rPr>
        <w:t xml:space="preserve"> </w:t>
      </w:r>
      <w:r w:rsidRPr="00875728">
        <w:rPr>
          <w:sz w:val="28"/>
        </w:rPr>
        <w:t>die.</w:t>
      </w:r>
    </w:p>
    <w:p w14:paraId="1A9C591A" w14:textId="77777777" w:rsidR="00B1429B" w:rsidRPr="00875728" w:rsidRDefault="00B1429B" w:rsidP="00B1429B">
      <w:pPr>
        <w:pStyle w:val="ListParagraph"/>
        <w:numPr>
          <w:ilvl w:val="0"/>
          <w:numId w:val="32"/>
        </w:numPr>
        <w:tabs>
          <w:tab w:val="left" w:pos="371"/>
        </w:tabs>
        <w:spacing w:before="2"/>
        <w:rPr>
          <w:sz w:val="26"/>
          <w:lang w:eastAsia="zh-CN"/>
        </w:rPr>
      </w:pPr>
      <w:r w:rsidRPr="00875728">
        <w:rPr>
          <w:rFonts w:ascii="SimSun" w:eastAsia="SimSun" w:hint="eastAsia"/>
          <w:spacing w:val="-3"/>
          <w:sz w:val="28"/>
          <w:lang w:eastAsia="zh-CN"/>
        </w:rPr>
        <w:t>我确信当我离开这个世界时我会去天堂。</w:t>
      </w:r>
    </w:p>
    <w:p w14:paraId="7B12F137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20BCC2B8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0486CA84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4213C9DF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0C345864" w14:textId="77777777" w:rsidR="00B1429B" w:rsidRPr="00875728" w:rsidRDefault="00962340" w:rsidP="00B1429B">
      <w:pPr>
        <w:pStyle w:val="BodyText"/>
        <w:spacing w:before="3"/>
        <w:rPr>
          <w:rFonts w:ascii="SimSun"/>
          <w:b w:val="0"/>
          <w:bCs w:val="0"/>
          <w:sz w:val="16"/>
          <w:lang w:eastAsia="zh-CN"/>
        </w:rPr>
      </w:pPr>
      <w:r>
        <w:rPr>
          <w:noProof/>
        </w:rPr>
        <w:pict w14:anchorId="36898466">
          <v:line id="直线 76" o:spid="_x0000_s1071" style="position:absolute;z-index:-251654144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487.4pt,12.8pt" to="508.45pt,12.8pt" o:gfxdata="" strokeweight=".31225mm">
            <w10:wrap type="topAndBottom" anchorx="page"/>
          </v:line>
        </w:pict>
      </w:r>
      <w:r>
        <w:rPr>
          <w:noProof/>
        </w:rPr>
        <w:pict w14:anchorId="54A9123F">
          <v:line id="直线 77" o:spid="_x0000_s1070" style="position:absolute;z-index:-251653120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519pt,12.8pt" to="540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" strokeweight=".31225mm">
            <w10:wrap type="topAndBottom" anchorx="page"/>
          </v:line>
        </w:pict>
      </w:r>
    </w:p>
    <w:p w14:paraId="4F2FA8C7" w14:textId="77777777" w:rsidR="00B1429B" w:rsidRPr="00875728" w:rsidRDefault="00B1429B" w:rsidP="00B1429B">
      <w:pPr>
        <w:pStyle w:val="BodyText"/>
        <w:spacing w:before="10"/>
        <w:rPr>
          <w:rFonts w:ascii="SimSun"/>
          <w:b w:val="0"/>
          <w:bCs w:val="0"/>
          <w:sz w:val="15"/>
          <w:lang w:eastAsia="zh-CN"/>
        </w:rPr>
      </w:pPr>
    </w:p>
    <w:p w14:paraId="726AB9D3" w14:textId="77777777" w:rsidR="00B1429B" w:rsidRPr="00875728" w:rsidRDefault="00B1429B" w:rsidP="00B1429B">
      <w:pPr>
        <w:pStyle w:val="ListParagraph"/>
        <w:numPr>
          <w:ilvl w:val="0"/>
          <w:numId w:val="32"/>
        </w:numPr>
        <w:tabs>
          <w:tab w:val="left" w:pos="441"/>
        </w:tabs>
        <w:ind w:left="160" w:right="1213" w:firstLine="0"/>
        <w:rPr>
          <w:sz w:val="28"/>
        </w:rPr>
      </w:pPr>
      <w:r w:rsidRPr="00875728">
        <w:rPr>
          <w:sz w:val="28"/>
        </w:rPr>
        <w:t>I currently attend worship services regularly with my future spouse and am encouraging him/her to grow spiritually by my</w:t>
      </w:r>
      <w:r w:rsidRPr="00875728">
        <w:rPr>
          <w:spacing w:val="-20"/>
          <w:sz w:val="28"/>
        </w:rPr>
        <w:t xml:space="preserve"> </w:t>
      </w:r>
      <w:r w:rsidRPr="00875728">
        <w:rPr>
          <w:sz w:val="28"/>
        </w:rPr>
        <w:t>actions.</w:t>
      </w:r>
    </w:p>
    <w:p w14:paraId="0367C433" w14:textId="77777777" w:rsidR="00B1429B" w:rsidRPr="00875728" w:rsidRDefault="00B1429B" w:rsidP="00B1429B">
      <w:pPr>
        <w:pStyle w:val="ListParagraph"/>
        <w:numPr>
          <w:ilvl w:val="0"/>
          <w:numId w:val="33"/>
        </w:numPr>
        <w:tabs>
          <w:tab w:val="left" w:pos="374"/>
        </w:tabs>
        <w:spacing w:before="5" w:line="242" w:lineRule="auto"/>
        <w:ind w:right="197" w:firstLine="0"/>
        <w:rPr>
          <w:sz w:val="26"/>
          <w:lang w:eastAsia="zh-CN"/>
        </w:rPr>
      </w:pPr>
      <w:r w:rsidRPr="00875728">
        <w:rPr>
          <w:rFonts w:ascii="SimSun" w:eastAsia="SimSun" w:hint="eastAsia"/>
          <w:sz w:val="28"/>
          <w:lang w:eastAsia="zh-CN"/>
        </w:rPr>
        <w:t>我现在经常与未来的配偶定期地参加崇拜聚会，通过我的行动鼓励他</w:t>
      </w:r>
      <w:r w:rsidRPr="00875728">
        <w:rPr>
          <w:sz w:val="28"/>
          <w:lang w:eastAsia="zh-CN"/>
        </w:rPr>
        <w:t>/</w:t>
      </w:r>
      <w:r w:rsidRPr="00875728">
        <w:rPr>
          <w:rFonts w:ascii="SimSun" w:eastAsia="SimSun" w:hint="eastAsia"/>
          <w:sz w:val="28"/>
          <w:lang w:eastAsia="zh-CN"/>
        </w:rPr>
        <w:t>她在</w:t>
      </w:r>
      <w:r w:rsidRPr="00875728">
        <w:rPr>
          <w:rFonts w:ascii="SimSun" w:eastAsia="SimSun" w:hint="eastAsia"/>
          <w:spacing w:val="-2"/>
          <w:sz w:val="28"/>
          <w:lang w:eastAsia="zh-CN"/>
        </w:rPr>
        <w:t>灵里成长。</w:t>
      </w:r>
    </w:p>
    <w:p w14:paraId="3EDE8569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79B0DF6A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1177D049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3C7E2DDA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4FB1D9EA" w14:textId="77777777" w:rsidR="00B1429B" w:rsidRPr="00875728" w:rsidRDefault="00962340" w:rsidP="00B1429B">
      <w:pPr>
        <w:pStyle w:val="BodyText"/>
        <w:spacing w:before="12"/>
        <w:rPr>
          <w:rFonts w:ascii="SimSun"/>
          <w:b w:val="0"/>
          <w:bCs w:val="0"/>
          <w:sz w:val="15"/>
          <w:lang w:eastAsia="zh-CN"/>
        </w:rPr>
      </w:pPr>
      <w:r>
        <w:rPr>
          <w:noProof/>
        </w:rPr>
        <w:pict w14:anchorId="752DE8E1">
          <v:line id="直线 78" o:spid="_x0000_s1069" style="position:absolute;z-index:-251652096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487.4pt,12.6pt" to="508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" strokeweight=".31225mm">
            <w10:wrap type="topAndBottom" anchorx="page"/>
          </v:line>
        </w:pict>
      </w:r>
      <w:r>
        <w:rPr>
          <w:noProof/>
        </w:rPr>
        <w:pict w14:anchorId="7D4BF273">
          <v:line id="直线 79" o:spid="_x0000_s1068" style="position:absolute;z-index:-251651072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519pt,12.6pt" to="540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" strokeweight=".31225mm">
            <w10:wrap type="topAndBottom" anchorx="page"/>
          </v:line>
        </w:pict>
      </w:r>
    </w:p>
    <w:p w14:paraId="7501B80D" w14:textId="77777777" w:rsidR="00B1429B" w:rsidRPr="00875728" w:rsidRDefault="00B1429B" w:rsidP="00B1429B">
      <w:pPr>
        <w:pStyle w:val="BodyText"/>
        <w:spacing w:before="10"/>
        <w:rPr>
          <w:rFonts w:ascii="SimSun"/>
          <w:b w:val="0"/>
          <w:bCs w:val="0"/>
          <w:sz w:val="15"/>
          <w:lang w:eastAsia="zh-CN"/>
        </w:rPr>
      </w:pPr>
    </w:p>
    <w:p w14:paraId="5DFEC6F4" w14:textId="77777777" w:rsidR="00B1429B" w:rsidRPr="00875728" w:rsidRDefault="00B1429B" w:rsidP="00B1429B">
      <w:pPr>
        <w:pStyle w:val="ListParagraph"/>
        <w:numPr>
          <w:ilvl w:val="0"/>
          <w:numId w:val="33"/>
        </w:numPr>
        <w:tabs>
          <w:tab w:val="left" w:pos="441"/>
        </w:tabs>
        <w:ind w:right="1221" w:firstLine="0"/>
        <w:rPr>
          <w:sz w:val="28"/>
        </w:rPr>
      </w:pPr>
      <w:r w:rsidRPr="00875728">
        <w:rPr>
          <w:sz w:val="28"/>
        </w:rPr>
        <w:t>I am regularly involved in an organized study of God’s Word in</w:t>
      </w:r>
      <w:r w:rsidRPr="00875728">
        <w:rPr>
          <w:spacing w:val="-24"/>
          <w:sz w:val="28"/>
        </w:rPr>
        <w:t xml:space="preserve"> </w:t>
      </w:r>
      <w:r w:rsidRPr="00875728">
        <w:rPr>
          <w:sz w:val="28"/>
        </w:rPr>
        <w:t>my church or Christian</w:t>
      </w:r>
      <w:r w:rsidRPr="00875728">
        <w:rPr>
          <w:spacing w:val="-9"/>
          <w:sz w:val="28"/>
        </w:rPr>
        <w:t xml:space="preserve"> </w:t>
      </w:r>
      <w:r w:rsidRPr="00875728">
        <w:rPr>
          <w:sz w:val="28"/>
        </w:rPr>
        <w:t>fellowship.</w:t>
      </w:r>
    </w:p>
    <w:p w14:paraId="12235EC7" w14:textId="77777777" w:rsidR="00B1429B" w:rsidRPr="00875728" w:rsidRDefault="00B1429B" w:rsidP="00B1429B">
      <w:pPr>
        <w:pStyle w:val="ListParagraph"/>
        <w:numPr>
          <w:ilvl w:val="0"/>
          <w:numId w:val="34"/>
        </w:numPr>
        <w:tabs>
          <w:tab w:val="left" w:pos="373"/>
        </w:tabs>
        <w:spacing w:before="3"/>
        <w:rPr>
          <w:sz w:val="26"/>
          <w:lang w:eastAsia="zh-CN"/>
        </w:rPr>
      </w:pPr>
      <w:r w:rsidRPr="00875728">
        <w:rPr>
          <w:rFonts w:ascii="SimSun" w:eastAsia="SimSun" w:hint="eastAsia"/>
          <w:spacing w:val="-3"/>
          <w:sz w:val="28"/>
          <w:lang w:eastAsia="zh-CN"/>
        </w:rPr>
        <w:t>我定期参加教会或基督徒团契组织的圣经学习。</w:t>
      </w:r>
    </w:p>
    <w:p w14:paraId="71F7AD7D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45C79344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14695F1D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297292FC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2B7D90E9" w14:textId="77777777" w:rsidR="00B1429B" w:rsidRPr="00875728" w:rsidRDefault="00962340" w:rsidP="00B1429B">
      <w:pPr>
        <w:pStyle w:val="BodyText"/>
        <w:spacing w:before="3"/>
        <w:rPr>
          <w:rFonts w:ascii="SimSun"/>
          <w:b w:val="0"/>
          <w:bCs w:val="0"/>
          <w:sz w:val="16"/>
          <w:lang w:eastAsia="zh-CN"/>
        </w:rPr>
      </w:pPr>
      <w:r>
        <w:rPr>
          <w:noProof/>
        </w:rPr>
        <w:pict w14:anchorId="65A12993">
          <v:line id="直线 80" o:spid="_x0000_s1067" style="position:absolute;z-index:-251650048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487.4pt,12.8pt" to="508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" strokeweight=".31225mm">
            <w10:wrap type="topAndBottom" anchorx="page"/>
          </v:line>
        </w:pict>
      </w:r>
      <w:r>
        <w:rPr>
          <w:noProof/>
        </w:rPr>
        <w:pict w14:anchorId="72C4D9B8">
          <v:line id="直线 81" o:spid="_x0000_s1066" style="position:absolute;z-index:-251649024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519pt,12.8pt" to="540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" strokeweight=".31225mm">
            <w10:wrap type="topAndBottom" anchorx="page"/>
          </v:line>
        </w:pict>
      </w:r>
    </w:p>
    <w:p w14:paraId="0B2CF970" w14:textId="77777777" w:rsidR="00B1429B" w:rsidRPr="00875728" w:rsidRDefault="00B1429B" w:rsidP="00B1429B">
      <w:pPr>
        <w:pStyle w:val="BodyText"/>
        <w:spacing w:before="10"/>
        <w:rPr>
          <w:rFonts w:ascii="SimSun"/>
          <w:b w:val="0"/>
          <w:bCs w:val="0"/>
          <w:sz w:val="15"/>
          <w:lang w:eastAsia="zh-CN"/>
        </w:rPr>
      </w:pPr>
    </w:p>
    <w:p w14:paraId="5769F967" w14:textId="77777777" w:rsidR="00B1429B" w:rsidRPr="00875728" w:rsidRDefault="00B1429B" w:rsidP="00B1429B">
      <w:pPr>
        <w:pStyle w:val="ListParagraph"/>
        <w:numPr>
          <w:ilvl w:val="0"/>
          <w:numId w:val="34"/>
        </w:numPr>
        <w:tabs>
          <w:tab w:val="left" w:pos="441"/>
        </w:tabs>
        <w:spacing w:line="242" w:lineRule="auto"/>
        <w:ind w:left="160" w:right="1235" w:firstLine="0"/>
        <w:rPr>
          <w:sz w:val="28"/>
        </w:rPr>
      </w:pPr>
      <w:r w:rsidRPr="00875728">
        <w:rPr>
          <w:sz w:val="28"/>
        </w:rPr>
        <w:t>I personally read the Bible and pray to God regularly and intend to do that with my spouse when we are</w:t>
      </w:r>
      <w:r w:rsidRPr="00875728">
        <w:rPr>
          <w:spacing w:val="-12"/>
          <w:sz w:val="28"/>
        </w:rPr>
        <w:t xml:space="preserve"> </w:t>
      </w:r>
      <w:r w:rsidRPr="00875728">
        <w:rPr>
          <w:sz w:val="28"/>
        </w:rPr>
        <w:t>married.</w:t>
      </w:r>
    </w:p>
    <w:p w14:paraId="1791DBB5" w14:textId="77777777" w:rsidR="00B1429B" w:rsidRPr="00875728" w:rsidRDefault="00B1429B" w:rsidP="00B1429B">
      <w:pPr>
        <w:pStyle w:val="ListParagraph"/>
        <w:numPr>
          <w:ilvl w:val="0"/>
          <w:numId w:val="35"/>
        </w:numPr>
        <w:tabs>
          <w:tab w:val="left" w:pos="373"/>
        </w:tabs>
        <w:spacing w:before="0" w:line="357" w:lineRule="exact"/>
        <w:rPr>
          <w:sz w:val="26"/>
          <w:lang w:eastAsia="zh-CN"/>
        </w:rPr>
      </w:pPr>
      <w:r w:rsidRPr="00875728">
        <w:rPr>
          <w:rFonts w:ascii="SimSun" w:eastAsia="SimSun" w:hint="eastAsia"/>
          <w:spacing w:val="-3"/>
          <w:sz w:val="28"/>
          <w:lang w:eastAsia="zh-CN"/>
        </w:rPr>
        <w:t>我经常自己读圣经向神祷告。打算结婚以后也与我的配偶这样做。</w:t>
      </w:r>
    </w:p>
    <w:p w14:paraId="51A668D3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781037B9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2136A294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4807D0AC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6EDD2635" w14:textId="77777777" w:rsidR="00B1429B" w:rsidRPr="00875728" w:rsidRDefault="00962340" w:rsidP="00B1429B">
      <w:pPr>
        <w:pStyle w:val="BodyText"/>
        <w:spacing w:before="1"/>
        <w:rPr>
          <w:rFonts w:ascii="SimSun"/>
          <w:b w:val="0"/>
          <w:bCs w:val="0"/>
          <w:sz w:val="16"/>
          <w:lang w:eastAsia="zh-CN"/>
        </w:rPr>
      </w:pPr>
      <w:r>
        <w:rPr>
          <w:noProof/>
        </w:rPr>
        <w:pict w14:anchorId="04E16893">
          <v:line id="直线 82" o:spid="_x0000_s1065" style="position:absolute;z-index:-251648000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487.4pt,12.7pt" to="508.45pt,12.7pt" o:gfxdata="" strokeweight=".31225mm">
            <w10:wrap type="topAndBottom" anchorx="page"/>
          </v:line>
        </w:pict>
      </w:r>
      <w:r>
        <w:rPr>
          <w:noProof/>
        </w:rPr>
        <w:pict w14:anchorId="56758546">
          <v:line id="直线 83" o:spid="_x0000_s1064" style="position:absolute;z-index:-251646976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519pt,12.7pt" to="540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" strokeweight=".31225mm">
            <w10:wrap type="topAndBottom" anchorx="page"/>
          </v:line>
        </w:pict>
      </w:r>
    </w:p>
    <w:p w14:paraId="350FA349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16"/>
          <w:lang w:eastAsia="zh-CN"/>
        </w:rPr>
      </w:pPr>
    </w:p>
    <w:p w14:paraId="33F7EDE1" w14:textId="77777777" w:rsidR="00B1429B" w:rsidRPr="00875728" w:rsidRDefault="00B1429B" w:rsidP="00B1429B">
      <w:pPr>
        <w:pStyle w:val="ListParagraph"/>
        <w:numPr>
          <w:ilvl w:val="0"/>
          <w:numId w:val="35"/>
        </w:numPr>
        <w:tabs>
          <w:tab w:val="left" w:pos="441"/>
        </w:tabs>
        <w:ind w:left="160" w:right="1545" w:firstLine="0"/>
        <w:rPr>
          <w:sz w:val="28"/>
        </w:rPr>
      </w:pPr>
      <w:r w:rsidRPr="00875728">
        <w:rPr>
          <w:sz w:val="28"/>
        </w:rPr>
        <w:t>I understand the teachings of the Bible fairly well and am able to explain them clearly to other</w:t>
      </w:r>
      <w:r w:rsidRPr="00875728">
        <w:rPr>
          <w:spacing w:val="-11"/>
          <w:sz w:val="28"/>
        </w:rPr>
        <w:t xml:space="preserve"> </w:t>
      </w:r>
      <w:r w:rsidRPr="00875728">
        <w:rPr>
          <w:sz w:val="28"/>
        </w:rPr>
        <w:t>people</w:t>
      </w:r>
    </w:p>
    <w:p w14:paraId="496D99B8" w14:textId="77777777" w:rsidR="00B1429B" w:rsidRPr="00875728" w:rsidRDefault="00B1429B" w:rsidP="00B1429B">
      <w:pPr>
        <w:pStyle w:val="ListParagraph"/>
        <w:numPr>
          <w:ilvl w:val="0"/>
          <w:numId w:val="36"/>
        </w:numPr>
        <w:tabs>
          <w:tab w:val="left" w:pos="371"/>
        </w:tabs>
        <w:spacing w:before="2"/>
        <w:rPr>
          <w:sz w:val="26"/>
          <w:lang w:eastAsia="zh-CN"/>
        </w:rPr>
      </w:pPr>
      <w:r w:rsidRPr="00875728">
        <w:rPr>
          <w:rFonts w:ascii="SimSun" w:eastAsia="SimSun" w:hint="eastAsia"/>
          <w:spacing w:val="-3"/>
          <w:sz w:val="28"/>
          <w:lang w:eastAsia="zh-CN"/>
        </w:rPr>
        <w:t>我能够相当好地明白圣经的教导，能够清楚地向他人讲解。</w:t>
      </w:r>
    </w:p>
    <w:p w14:paraId="0CAEFE8A" w14:textId="77777777" w:rsidR="00B1429B" w:rsidRPr="00875728" w:rsidRDefault="00B1429B" w:rsidP="00B1429B">
      <w:pPr>
        <w:rPr>
          <w:sz w:val="26"/>
          <w:lang w:eastAsia="zh-CN"/>
        </w:rPr>
        <w:sectPr w:rsidR="00B1429B" w:rsidRPr="00875728">
          <w:footerReference w:type="default" r:id="rId11"/>
          <w:pgSz w:w="12240" w:h="15840"/>
          <w:pgMar w:top="1500" w:right="1240" w:bottom="1600" w:left="1280" w:header="0" w:footer="1414" w:gutter="0"/>
          <w:pgNumType w:start="10"/>
          <w:cols w:space="720"/>
        </w:sectPr>
      </w:pPr>
    </w:p>
    <w:p w14:paraId="3067ADAE" w14:textId="77777777" w:rsidR="00B1429B" w:rsidRPr="00875728" w:rsidRDefault="00B1429B" w:rsidP="00B1429B">
      <w:pPr>
        <w:pStyle w:val="BodyText"/>
        <w:spacing w:before="4"/>
        <w:rPr>
          <w:rFonts w:ascii="SimSun"/>
          <w:b w:val="0"/>
          <w:bCs w:val="0"/>
          <w:sz w:val="13"/>
          <w:lang w:eastAsia="zh-CN"/>
        </w:rPr>
      </w:pPr>
    </w:p>
    <w:p w14:paraId="147EB2DF" w14:textId="77777777" w:rsidR="00B1429B" w:rsidRPr="00875728" w:rsidRDefault="00B1429B" w:rsidP="00B1429B">
      <w:pPr>
        <w:pStyle w:val="ListParagraph"/>
        <w:numPr>
          <w:ilvl w:val="0"/>
          <w:numId w:val="36"/>
        </w:numPr>
        <w:tabs>
          <w:tab w:val="left" w:pos="441"/>
        </w:tabs>
        <w:spacing w:before="90"/>
        <w:ind w:left="160" w:right="1243" w:firstLine="0"/>
        <w:rPr>
          <w:sz w:val="28"/>
        </w:rPr>
      </w:pPr>
      <w:r w:rsidRPr="00875728">
        <w:rPr>
          <w:sz w:val="28"/>
        </w:rPr>
        <w:t>Since religion is such a personal matter, I think that it is wise not to discuss religious differences that I may have with my</w:t>
      </w:r>
      <w:r w:rsidRPr="00875728">
        <w:rPr>
          <w:spacing w:val="-17"/>
          <w:sz w:val="28"/>
        </w:rPr>
        <w:t xml:space="preserve"> </w:t>
      </w:r>
      <w:r w:rsidRPr="00875728">
        <w:rPr>
          <w:sz w:val="28"/>
        </w:rPr>
        <w:t>spouse.</w:t>
      </w:r>
    </w:p>
    <w:p w14:paraId="5BA0D380" w14:textId="77777777" w:rsidR="00B1429B" w:rsidRPr="00875728" w:rsidRDefault="00B1429B" w:rsidP="00B1429B">
      <w:pPr>
        <w:pStyle w:val="ListParagraph"/>
        <w:numPr>
          <w:ilvl w:val="0"/>
          <w:numId w:val="37"/>
        </w:numPr>
        <w:tabs>
          <w:tab w:val="left" w:pos="376"/>
        </w:tabs>
        <w:spacing w:before="4" w:line="242" w:lineRule="auto"/>
        <w:ind w:right="197" w:firstLine="0"/>
        <w:rPr>
          <w:sz w:val="26"/>
          <w:lang w:eastAsia="zh-CN"/>
        </w:rPr>
      </w:pPr>
      <w:r w:rsidRPr="00875728">
        <w:rPr>
          <w:rFonts w:ascii="SimSun" w:eastAsia="SimSun" w:hint="eastAsia"/>
          <w:spacing w:val="3"/>
          <w:sz w:val="28"/>
          <w:lang w:eastAsia="zh-CN"/>
        </w:rPr>
        <w:t>因为宗教是个极私人化的事情，我认为明智的做法是不要与配偶谈论宗教</w:t>
      </w:r>
      <w:r w:rsidRPr="00875728">
        <w:rPr>
          <w:rFonts w:ascii="SimSun" w:eastAsia="SimSun" w:hint="eastAsia"/>
          <w:sz w:val="28"/>
          <w:lang w:eastAsia="zh-CN"/>
        </w:rPr>
        <w:t>上的不同。</w:t>
      </w:r>
    </w:p>
    <w:p w14:paraId="43DEC212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53C80DF2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3CCBDBD9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73BDF2FD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591FC7F9" w14:textId="77777777" w:rsidR="00B1429B" w:rsidRPr="00875728" w:rsidRDefault="00962340" w:rsidP="00B1429B">
      <w:pPr>
        <w:pStyle w:val="BodyText"/>
        <w:rPr>
          <w:rFonts w:ascii="SimSun"/>
          <w:b w:val="0"/>
          <w:bCs w:val="0"/>
          <w:sz w:val="16"/>
          <w:lang w:eastAsia="zh-CN"/>
        </w:rPr>
      </w:pPr>
      <w:r>
        <w:rPr>
          <w:noProof/>
        </w:rPr>
        <w:pict w14:anchorId="7586BF45">
          <v:line id="直线 84" o:spid="_x0000_s1063" style="position:absolute;z-index:-251645952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487.4pt,12.65pt" to="508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" strokeweight=".31225mm">
            <w10:wrap type="topAndBottom" anchorx="page"/>
          </v:line>
        </w:pict>
      </w:r>
      <w:r>
        <w:rPr>
          <w:noProof/>
        </w:rPr>
        <w:pict w14:anchorId="4D64A909">
          <v:line id="直线 85" o:spid="_x0000_s1062" style="position:absolute;z-index:-251644928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519pt,12.65pt" to="540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" strokeweight=".31225mm">
            <w10:wrap type="topAndBottom" anchorx="page"/>
          </v:line>
        </w:pict>
      </w:r>
    </w:p>
    <w:p w14:paraId="3347833C" w14:textId="77777777" w:rsidR="00B1429B" w:rsidRPr="00875728" w:rsidRDefault="00B1429B" w:rsidP="00B1429B">
      <w:pPr>
        <w:pStyle w:val="BodyText"/>
        <w:spacing w:before="10"/>
        <w:rPr>
          <w:rFonts w:ascii="SimSun"/>
          <w:b w:val="0"/>
          <w:bCs w:val="0"/>
          <w:sz w:val="15"/>
          <w:lang w:eastAsia="zh-CN"/>
        </w:rPr>
      </w:pPr>
    </w:p>
    <w:p w14:paraId="59825E3A" w14:textId="77777777" w:rsidR="00B1429B" w:rsidRPr="00875728" w:rsidRDefault="00B1429B" w:rsidP="00B1429B">
      <w:pPr>
        <w:pStyle w:val="ListParagraph"/>
        <w:numPr>
          <w:ilvl w:val="0"/>
          <w:numId w:val="37"/>
        </w:numPr>
        <w:tabs>
          <w:tab w:val="left" w:pos="441"/>
        </w:tabs>
        <w:ind w:right="923" w:firstLine="0"/>
        <w:rPr>
          <w:sz w:val="28"/>
        </w:rPr>
      </w:pPr>
      <w:r w:rsidRPr="00875728">
        <w:rPr>
          <w:sz w:val="28"/>
        </w:rPr>
        <w:t>For good or bad, parents have a tremendous influence on the spiritual life of their</w:t>
      </w:r>
      <w:r w:rsidRPr="00875728">
        <w:rPr>
          <w:spacing w:val="-4"/>
          <w:sz w:val="28"/>
        </w:rPr>
        <w:t xml:space="preserve"> </w:t>
      </w:r>
      <w:r w:rsidRPr="00875728">
        <w:rPr>
          <w:sz w:val="28"/>
        </w:rPr>
        <w:t>children.</w:t>
      </w:r>
    </w:p>
    <w:p w14:paraId="7965B135" w14:textId="77777777" w:rsidR="00B1429B" w:rsidRPr="00875728" w:rsidRDefault="00B1429B" w:rsidP="00B1429B">
      <w:pPr>
        <w:pStyle w:val="ListParagraph"/>
        <w:numPr>
          <w:ilvl w:val="0"/>
          <w:numId w:val="38"/>
        </w:numPr>
        <w:tabs>
          <w:tab w:val="left" w:pos="373"/>
        </w:tabs>
        <w:spacing w:before="3"/>
        <w:rPr>
          <w:sz w:val="26"/>
          <w:lang w:eastAsia="zh-CN"/>
        </w:rPr>
      </w:pPr>
      <w:r w:rsidRPr="00875728">
        <w:rPr>
          <w:rFonts w:ascii="SimSun" w:eastAsia="SimSun" w:hint="eastAsia"/>
          <w:spacing w:val="-3"/>
          <w:sz w:val="28"/>
          <w:lang w:eastAsia="zh-CN"/>
        </w:rPr>
        <w:t>无论好坏，父母对孩子的属灵生活都有极大的影响。</w:t>
      </w:r>
    </w:p>
    <w:p w14:paraId="4D4C2BCC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7E392086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70A1B8B3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0737AD55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7E01448E" w14:textId="77777777" w:rsidR="00B1429B" w:rsidRPr="00875728" w:rsidRDefault="00962340" w:rsidP="00B1429B">
      <w:pPr>
        <w:pStyle w:val="BodyText"/>
        <w:spacing w:before="3"/>
        <w:rPr>
          <w:rFonts w:ascii="SimSun"/>
          <w:b w:val="0"/>
          <w:bCs w:val="0"/>
          <w:sz w:val="16"/>
          <w:lang w:eastAsia="zh-CN"/>
        </w:rPr>
      </w:pPr>
      <w:r>
        <w:rPr>
          <w:noProof/>
        </w:rPr>
        <w:pict w14:anchorId="29B5988F">
          <v:line id="直线 86" o:spid="_x0000_s1061" style="position:absolute;z-index:-251643904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487.4pt,12.8pt" to="508.45pt,12.8pt" o:gfxdata="" strokeweight=".31225mm">
            <w10:wrap type="topAndBottom" anchorx="page"/>
          </v:line>
        </w:pict>
      </w:r>
      <w:r>
        <w:rPr>
          <w:noProof/>
        </w:rPr>
        <w:pict w14:anchorId="36AA7B12">
          <v:line id="直线 87" o:spid="_x0000_s1060" style="position:absolute;z-index:-251642880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519pt,12.8pt" to="540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" strokeweight=".31225mm">
            <w10:wrap type="topAndBottom" anchorx="page"/>
          </v:line>
        </w:pict>
      </w:r>
    </w:p>
    <w:p w14:paraId="11B00203" w14:textId="77777777" w:rsidR="00B1429B" w:rsidRPr="00875728" w:rsidRDefault="00B1429B" w:rsidP="00B1429B">
      <w:pPr>
        <w:pStyle w:val="BodyText"/>
        <w:spacing w:before="10"/>
        <w:rPr>
          <w:rFonts w:ascii="SimSun"/>
          <w:b w:val="0"/>
          <w:bCs w:val="0"/>
          <w:sz w:val="15"/>
          <w:lang w:eastAsia="zh-CN"/>
        </w:rPr>
      </w:pPr>
    </w:p>
    <w:p w14:paraId="2849DB79" w14:textId="77777777" w:rsidR="00B1429B" w:rsidRPr="00875728" w:rsidRDefault="00B1429B" w:rsidP="00B1429B">
      <w:pPr>
        <w:pStyle w:val="ListParagraph"/>
        <w:numPr>
          <w:ilvl w:val="0"/>
          <w:numId w:val="38"/>
        </w:numPr>
        <w:tabs>
          <w:tab w:val="left" w:pos="441"/>
        </w:tabs>
        <w:ind w:left="160" w:right="1220" w:firstLine="0"/>
        <w:rPr>
          <w:sz w:val="28"/>
        </w:rPr>
      </w:pPr>
      <w:r w:rsidRPr="00875728">
        <w:rPr>
          <w:sz w:val="28"/>
        </w:rPr>
        <w:t>My actions in obedience to Jesus Christ are just as important as the words I speak to confess and praise</w:t>
      </w:r>
      <w:r w:rsidRPr="00875728">
        <w:rPr>
          <w:spacing w:val="-15"/>
          <w:sz w:val="28"/>
        </w:rPr>
        <w:t xml:space="preserve"> </w:t>
      </w:r>
      <w:r w:rsidRPr="00875728">
        <w:rPr>
          <w:sz w:val="28"/>
        </w:rPr>
        <w:t>Him.</w:t>
      </w:r>
    </w:p>
    <w:p w14:paraId="34757525" w14:textId="77777777" w:rsidR="00B1429B" w:rsidRPr="00875728" w:rsidRDefault="00B1429B" w:rsidP="00B1429B">
      <w:pPr>
        <w:pStyle w:val="ListParagraph"/>
        <w:numPr>
          <w:ilvl w:val="0"/>
          <w:numId w:val="39"/>
        </w:numPr>
        <w:tabs>
          <w:tab w:val="left" w:pos="373"/>
        </w:tabs>
        <w:spacing w:before="5"/>
        <w:rPr>
          <w:sz w:val="26"/>
          <w:lang w:eastAsia="zh-CN"/>
        </w:rPr>
      </w:pPr>
      <w:r w:rsidRPr="00875728">
        <w:rPr>
          <w:rFonts w:ascii="SimSun" w:eastAsia="SimSun" w:hint="eastAsia"/>
          <w:spacing w:val="-3"/>
          <w:sz w:val="28"/>
          <w:lang w:eastAsia="zh-CN"/>
        </w:rPr>
        <w:t>我顺服耶稣基督的行动，与我承认他的名和赞美他同样重要。</w:t>
      </w:r>
    </w:p>
    <w:p w14:paraId="191BCB29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5A4D98A5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6DE5C6FC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230F919B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2751BC0E" w14:textId="77777777" w:rsidR="00B1429B" w:rsidRPr="00875728" w:rsidRDefault="00962340" w:rsidP="00B1429B">
      <w:pPr>
        <w:pStyle w:val="BodyText"/>
        <w:spacing w:before="1"/>
        <w:rPr>
          <w:rFonts w:ascii="SimSun"/>
          <w:b w:val="0"/>
          <w:bCs w:val="0"/>
          <w:sz w:val="16"/>
          <w:lang w:eastAsia="zh-CN"/>
        </w:rPr>
      </w:pPr>
      <w:r>
        <w:rPr>
          <w:noProof/>
        </w:rPr>
        <w:pict w14:anchorId="45402234">
          <v:line id="直线 88" o:spid="_x0000_s1059" style="position:absolute;z-index:-251641856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487.4pt,12.7pt" to="508.45pt,12.7pt" o:gfxdata="" strokeweight=".31225mm">
            <w10:wrap type="topAndBottom" anchorx="page"/>
          </v:line>
        </w:pict>
      </w:r>
      <w:r>
        <w:rPr>
          <w:noProof/>
        </w:rPr>
        <w:pict w14:anchorId="486CF55D">
          <v:line id="直线 89" o:spid="_x0000_s1058" style="position:absolute;z-index:-251640832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519pt,12.7pt" to="540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" strokeweight=".31225mm">
            <w10:wrap type="topAndBottom" anchorx="page"/>
          </v:line>
        </w:pict>
      </w:r>
    </w:p>
    <w:p w14:paraId="05A82946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16"/>
          <w:lang w:eastAsia="zh-CN"/>
        </w:rPr>
      </w:pPr>
    </w:p>
    <w:p w14:paraId="1F442126" w14:textId="77777777" w:rsidR="00B1429B" w:rsidRPr="00875728" w:rsidRDefault="00B1429B" w:rsidP="00B1429B">
      <w:pPr>
        <w:pStyle w:val="ListParagraph"/>
        <w:numPr>
          <w:ilvl w:val="0"/>
          <w:numId w:val="39"/>
        </w:numPr>
        <w:tabs>
          <w:tab w:val="left" w:pos="580"/>
        </w:tabs>
        <w:ind w:left="580" w:hanging="420"/>
        <w:rPr>
          <w:sz w:val="28"/>
        </w:rPr>
      </w:pPr>
      <w:r w:rsidRPr="00875728">
        <w:rPr>
          <w:sz w:val="28"/>
        </w:rPr>
        <w:t>Babies are born sinful and should be baptized as soon as</w:t>
      </w:r>
      <w:r w:rsidRPr="00875728">
        <w:rPr>
          <w:spacing w:val="-19"/>
          <w:sz w:val="28"/>
        </w:rPr>
        <w:t xml:space="preserve"> </w:t>
      </w:r>
      <w:r w:rsidRPr="00875728">
        <w:rPr>
          <w:sz w:val="28"/>
        </w:rPr>
        <w:t>possible.</w:t>
      </w:r>
    </w:p>
    <w:p w14:paraId="13B8638F" w14:textId="77777777" w:rsidR="00B1429B" w:rsidRPr="00875728" w:rsidRDefault="00B1429B" w:rsidP="00B1429B">
      <w:pPr>
        <w:spacing w:before="3"/>
        <w:ind w:left="160"/>
        <w:rPr>
          <w:rFonts w:ascii="SimSun" w:eastAsia="SimSun"/>
          <w:sz w:val="28"/>
          <w:lang w:eastAsia="zh-CN"/>
        </w:rPr>
      </w:pPr>
      <w:r w:rsidRPr="00875728">
        <w:rPr>
          <w:sz w:val="28"/>
          <w:lang w:eastAsia="zh-CN"/>
        </w:rPr>
        <w:t>10.</w:t>
      </w:r>
      <w:r w:rsidRPr="00875728">
        <w:rPr>
          <w:rFonts w:ascii="SimSun" w:eastAsia="SimSun" w:hint="eastAsia"/>
          <w:sz w:val="28"/>
          <w:lang w:eastAsia="zh-CN"/>
        </w:rPr>
        <w:t>婴儿自出生就有罪，因此需要尽早地给他们施洗。</w:t>
      </w:r>
    </w:p>
    <w:p w14:paraId="23D013A2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008DE78D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5EF8BA74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0715D0C2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6AF64E88" w14:textId="77777777" w:rsidR="00B1429B" w:rsidRPr="00875728" w:rsidRDefault="00962340" w:rsidP="00B1429B">
      <w:pPr>
        <w:pStyle w:val="BodyText"/>
        <w:rPr>
          <w:rFonts w:ascii="SimSun"/>
          <w:b w:val="0"/>
          <w:bCs w:val="0"/>
          <w:sz w:val="16"/>
          <w:lang w:eastAsia="zh-CN"/>
        </w:rPr>
      </w:pPr>
      <w:r>
        <w:rPr>
          <w:noProof/>
        </w:rPr>
        <w:pict w14:anchorId="170DCDC6">
          <v:line id="直线 90" o:spid="_x0000_s1057" style="position:absolute;z-index:-251639808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487.4pt,12.65pt" to="508.45pt,12.65pt" o:gfxdata="" strokeweight=".31225mm">
            <w10:wrap type="topAndBottom" anchorx="page"/>
          </v:line>
        </w:pict>
      </w:r>
      <w:r>
        <w:rPr>
          <w:noProof/>
        </w:rPr>
        <w:pict w14:anchorId="079BE85E">
          <v:line id="直线 91" o:spid="_x0000_s1056" style="position:absolute;z-index:-251638784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519pt,12.65pt" to="540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" strokeweight=".31225mm">
            <w10:wrap type="topAndBottom" anchorx="page"/>
          </v:line>
        </w:pict>
      </w:r>
    </w:p>
    <w:p w14:paraId="062FB01F" w14:textId="77777777" w:rsidR="00B1429B" w:rsidRPr="00875728" w:rsidRDefault="00B1429B" w:rsidP="00B1429B">
      <w:pPr>
        <w:pStyle w:val="BodyText"/>
        <w:spacing w:before="10"/>
        <w:rPr>
          <w:rFonts w:ascii="SimSun"/>
          <w:b w:val="0"/>
          <w:bCs w:val="0"/>
          <w:sz w:val="23"/>
          <w:lang w:eastAsia="zh-CN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0"/>
        <w:gridCol w:w="3213"/>
        <w:gridCol w:w="626"/>
      </w:tblGrid>
      <w:tr w:rsidR="00B1429B" w:rsidRPr="00875728" w14:paraId="2E26E81A" w14:textId="77777777" w:rsidTr="00151282">
        <w:trPr>
          <w:trHeight w:val="331"/>
        </w:trPr>
        <w:tc>
          <w:tcPr>
            <w:tcW w:w="4630" w:type="dxa"/>
          </w:tcPr>
          <w:p w14:paraId="6E843A59" w14:textId="77777777" w:rsidR="00B1429B" w:rsidRPr="00875728" w:rsidRDefault="00B1429B" w:rsidP="00151282">
            <w:pPr>
              <w:pStyle w:val="TableParagraph"/>
              <w:spacing w:line="311" w:lineRule="exact"/>
              <w:rPr>
                <w:b/>
                <w:bCs/>
                <w:sz w:val="28"/>
              </w:rPr>
            </w:pPr>
            <w:r w:rsidRPr="00875728">
              <w:rPr>
                <w:b/>
                <w:bCs/>
                <w:sz w:val="28"/>
              </w:rPr>
              <w:t xml:space="preserve">E. </w:t>
            </w:r>
            <w:r w:rsidRPr="00875728">
              <w:rPr>
                <w:b/>
                <w:bCs/>
                <w:sz w:val="28"/>
                <w:u w:val="thick"/>
              </w:rPr>
              <w:t xml:space="preserve">Love </w:t>
            </w:r>
            <w:proofErr w:type="gramStart"/>
            <w:r w:rsidRPr="00875728">
              <w:rPr>
                <w:b/>
                <w:bCs/>
                <w:sz w:val="28"/>
                <w:u w:val="thick"/>
              </w:rPr>
              <w:t>And</w:t>
            </w:r>
            <w:proofErr w:type="gramEnd"/>
            <w:r w:rsidRPr="00875728">
              <w:rPr>
                <w:b/>
                <w:bCs/>
                <w:sz w:val="28"/>
                <w:u w:val="thick"/>
              </w:rPr>
              <w:t xml:space="preserve"> Sex</w:t>
            </w:r>
          </w:p>
        </w:tc>
        <w:tc>
          <w:tcPr>
            <w:tcW w:w="3213" w:type="dxa"/>
          </w:tcPr>
          <w:p w14:paraId="61BF6529" w14:textId="77777777" w:rsidR="00B1429B" w:rsidRPr="00875728" w:rsidRDefault="00B1429B" w:rsidP="00151282">
            <w:pPr>
              <w:pStyle w:val="TableParagraph"/>
              <w:spacing w:line="311" w:lineRule="exact"/>
              <w:ind w:left="0" w:right="186"/>
              <w:jc w:val="right"/>
              <w:rPr>
                <w:b/>
                <w:bCs/>
                <w:sz w:val="28"/>
              </w:rPr>
            </w:pPr>
            <w:r w:rsidRPr="00875728">
              <w:rPr>
                <w:b/>
                <w:bCs/>
                <w:sz w:val="28"/>
                <w:u w:val="thick"/>
              </w:rPr>
              <w:t>Yes</w:t>
            </w:r>
          </w:p>
        </w:tc>
        <w:tc>
          <w:tcPr>
            <w:tcW w:w="626" w:type="dxa"/>
          </w:tcPr>
          <w:p w14:paraId="0698C76A" w14:textId="77777777" w:rsidR="00B1429B" w:rsidRPr="00875728" w:rsidRDefault="00B1429B" w:rsidP="00151282">
            <w:pPr>
              <w:pStyle w:val="TableParagraph"/>
              <w:spacing w:line="311" w:lineRule="exact"/>
              <w:ind w:left="232"/>
              <w:rPr>
                <w:b/>
                <w:bCs/>
                <w:sz w:val="28"/>
              </w:rPr>
            </w:pPr>
            <w:r w:rsidRPr="00875728">
              <w:rPr>
                <w:b/>
                <w:bCs/>
                <w:sz w:val="28"/>
                <w:u w:val="thick"/>
              </w:rPr>
              <w:t>No</w:t>
            </w:r>
          </w:p>
        </w:tc>
      </w:tr>
      <w:tr w:rsidR="00B1429B" w:rsidRPr="00875728" w14:paraId="25C74C90" w14:textId="77777777" w:rsidTr="00875728">
        <w:trPr>
          <w:trHeight w:val="70"/>
        </w:trPr>
        <w:tc>
          <w:tcPr>
            <w:tcW w:w="4630" w:type="dxa"/>
          </w:tcPr>
          <w:p w14:paraId="25A308EF" w14:textId="77777777" w:rsidR="00B1429B" w:rsidRPr="00875728" w:rsidRDefault="00B1429B" w:rsidP="00151282">
            <w:pPr>
              <w:pStyle w:val="TableParagraph"/>
              <w:spacing w:line="281" w:lineRule="exact"/>
              <w:ind w:left="330"/>
              <w:rPr>
                <w:rFonts w:ascii="SimSun" w:eastAsia="SimSun"/>
                <w:b/>
                <w:bCs/>
                <w:sz w:val="28"/>
              </w:rPr>
            </w:pPr>
            <w:proofErr w:type="spellStart"/>
            <w:r w:rsidRPr="00875728">
              <w:rPr>
                <w:rFonts w:ascii="SimSun" w:eastAsia="SimSun" w:hint="eastAsia"/>
                <w:b/>
                <w:bCs/>
                <w:sz w:val="28"/>
              </w:rPr>
              <w:t>爱与性</w:t>
            </w:r>
            <w:proofErr w:type="spellEnd"/>
          </w:p>
        </w:tc>
        <w:tc>
          <w:tcPr>
            <w:tcW w:w="3213" w:type="dxa"/>
          </w:tcPr>
          <w:p w14:paraId="7A9A8A58" w14:textId="77777777" w:rsidR="00B1429B" w:rsidRPr="00875728" w:rsidRDefault="00B1429B" w:rsidP="00151282">
            <w:pPr>
              <w:pStyle w:val="TableParagraph"/>
              <w:spacing w:line="281" w:lineRule="exact"/>
              <w:ind w:left="0" w:right="230"/>
              <w:jc w:val="right"/>
              <w:rPr>
                <w:rFonts w:ascii="SimSun" w:eastAsia="SimSun"/>
                <w:b/>
                <w:bCs/>
                <w:sz w:val="28"/>
              </w:rPr>
            </w:pPr>
            <w:r w:rsidRPr="00875728">
              <w:rPr>
                <w:rFonts w:ascii="SimSun" w:eastAsia="SimSun" w:hint="eastAsia"/>
                <w:b/>
                <w:bCs/>
                <w:sz w:val="28"/>
              </w:rPr>
              <w:t>是</w:t>
            </w:r>
          </w:p>
        </w:tc>
        <w:tc>
          <w:tcPr>
            <w:tcW w:w="626" w:type="dxa"/>
          </w:tcPr>
          <w:p w14:paraId="15BA43CA" w14:textId="77777777" w:rsidR="00B1429B" w:rsidRPr="00875728" w:rsidRDefault="00B1429B" w:rsidP="00151282">
            <w:pPr>
              <w:pStyle w:val="TableParagraph"/>
              <w:spacing w:line="281" w:lineRule="exact"/>
              <w:ind w:left="187"/>
              <w:rPr>
                <w:rFonts w:ascii="SimSun" w:eastAsia="SimSun"/>
                <w:b/>
                <w:bCs/>
                <w:sz w:val="28"/>
              </w:rPr>
            </w:pPr>
            <w:r w:rsidRPr="00875728">
              <w:rPr>
                <w:rFonts w:ascii="SimSun" w:eastAsia="SimSun" w:hint="eastAsia"/>
                <w:b/>
                <w:bCs/>
                <w:sz w:val="28"/>
              </w:rPr>
              <w:t>否</w:t>
            </w:r>
          </w:p>
        </w:tc>
      </w:tr>
    </w:tbl>
    <w:p w14:paraId="69D10248" w14:textId="77777777" w:rsidR="00B1429B" w:rsidRPr="00875728" w:rsidRDefault="00B1429B" w:rsidP="00B1429B">
      <w:pPr>
        <w:pStyle w:val="BodyText"/>
        <w:spacing w:before="3"/>
        <w:rPr>
          <w:rFonts w:ascii="SimSun"/>
          <w:b w:val="0"/>
          <w:bCs w:val="0"/>
          <w:sz w:val="21"/>
        </w:rPr>
      </w:pPr>
    </w:p>
    <w:p w14:paraId="1251796C" w14:textId="77777777" w:rsidR="00B1429B" w:rsidRPr="00875728" w:rsidRDefault="00B1429B" w:rsidP="00B1429B">
      <w:pPr>
        <w:pStyle w:val="BodyText"/>
        <w:spacing w:before="89" w:line="242" w:lineRule="auto"/>
        <w:ind w:left="160" w:right="1030"/>
        <w:rPr>
          <w:b w:val="0"/>
          <w:bCs w:val="0"/>
        </w:rPr>
      </w:pPr>
      <w:r w:rsidRPr="00875728">
        <w:rPr>
          <w:b w:val="0"/>
          <w:bCs w:val="0"/>
        </w:rPr>
        <w:t>1. A good sexual relationship with my spouse is the key factor in having a fulfilling marriage.</w:t>
      </w:r>
    </w:p>
    <w:p w14:paraId="5AABE1F9" w14:textId="77777777" w:rsidR="00B1429B" w:rsidRPr="00875728" w:rsidRDefault="00B1429B" w:rsidP="00B1429B">
      <w:pPr>
        <w:pStyle w:val="ListParagraph"/>
        <w:numPr>
          <w:ilvl w:val="0"/>
          <w:numId w:val="40"/>
        </w:numPr>
        <w:tabs>
          <w:tab w:val="left" w:pos="371"/>
        </w:tabs>
        <w:spacing w:before="0" w:line="357" w:lineRule="exact"/>
        <w:rPr>
          <w:sz w:val="26"/>
          <w:lang w:eastAsia="zh-CN"/>
        </w:rPr>
      </w:pPr>
      <w:r w:rsidRPr="00875728">
        <w:rPr>
          <w:rFonts w:ascii="SimSun" w:eastAsia="SimSun" w:hint="eastAsia"/>
          <w:spacing w:val="-3"/>
          <w:sz w:val="28"/>
          <w:lang w:eastAsia="zh-CN"/>
        </w:rPr>
        <w:t>与配偶良好的性关系，是拥有一个美满婚姻的关键因素。</w:t>
      </w:r>
    </w:p>
    <w:p w14:paraId="0F090113" w14:textId="77777777" w:rsidR="00B1429B" w:rsidRPr="00875728" w:rsidRDefault="00B1429B" w:rsidP="00B1429B">
      <w:pPr>
        <w:spacing w:line="357" w:lineRule="exact"/>
        <w:rPr>
          <w:sz w:val="26"/>
          <w:lang w:eastAsia="zh-CN"/>
        </w:rPr>
        <w:sectPr w:rsidR="00B1429B" w:rsidRPr="00875728">
          <w:footerReference w:type="default" r:id="rId12"/>
          <w:pgSz w:w="12240" w:h="15840"/>
          <w:pgMar w:top="1500" w:right="1240" w:bottom="980" w:left="1280" w:header="0" w:footer="781" w:gutter="0"/>
          <w:pgNumType w:start="11"/>
          <w:cols w:space="720"/>
        </w:sectPr>
      </w:pPr>
    </w:p>
    <w:p w14:paraId="677AF3CB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72E78DEE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383CE5D6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134A1EAF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1D87CE2F" w14:textId="77777777" w:rsidR="00B1429B" w:rsidRPr="00875728" w:rsidRDefault="00B1429B" w:rsidP="00B1429B">
      <w:pPr>
        <w:pStyle w:val="BodyText"/>
        <w:spacing w:before="3"/>
        <w:rPr>
          <w:rFonts w:ascii="SimSun"/>
          <w:b w:val="0"/>
          <w:bCs w:val="0"/>
          <w:sz w:val="14"/>
          <w:lang w:eastAsia="zh-CN"/>
        </w:rPr>
      </w:pPr>
    </w:p>
    <w:p w14:paraId="7DFD93CC" w14:textId="77777777" w:rsidR="00B1429B" w:rsidRPr="00875728" w:rsidRDefault="00962340" w:rsidP="00B1429B">
      <w:pPr>
        <w:pStyle w:val="BodyText"/>
        <w:spacing w:line="20" w:lineRule="exact"/>
        <w:ind w:left="8459"/>
        <w:rPr>
          <w:rFonts w:ascii="SimSun"/>
          <w:b w:val="0"/>
          <w:bCs w:val="0"/>
          <w:sz w:val="2"/>
        </w:rPr>
      </w:pPr>
      <w:r>
        <w:rPr>
          <w:rFonts w:ascii="SimSun"/>
          <w:b w:val="0"/>
          <w:sz w:val="2"/>
        </w:rPr>
      </w:r>
      <w:r>
        <w:rPr>
          <w:rFonts w:ascii="SimSun"/>
          <w:b w:val="0"/>
          <w:sz w:val="2"/>
        </w:rPr>
        <w:pict w14:anchorId="1C24593E">
          <v:group id="组合 92" o:spid="_x0000_s1054" alt="" style="width:21.1pt;height:.9pt;mso-position-horizontal-relative:char;mso-position-vertical-relative:line" coordsize="422,18203">
            <v:line id="直线 93" o:spid="_x0000_s1055" alt="" style="position:absolute" from="0,9" to="421,9" strokeweight=".31225mm"/>
            <w10:anchorlock/>
          </v:group>
        </w:pict>
      </w:r>
      <w:r w:rsidR="00B1429B" w:rsidRPr="00875728">
        <w:rPr>
          <w:b w:val="0"/>
          <w:bCs w:val="0"/>
          <w:spacing w:val="176"/>
          <w:sz w:val="2"/>
        </w:rPr>
        <w:t xml:space="preserve"> </w:t>
      </w:r>
      <w:r>
        <w:rPr>
          <w:rFonts w:ascii="SimSun"/>
          <w:b w:val="0"/>
          <w:spacing w:val="176"/>
          <w:sz w:val="2"/>
        </w:rPr>
      </w:r>
      <w:r>
        <w:rPr>
          <w:rFonts w:ascii="SimSun"/>
          <w:b w:val="0"/>
          <w:spacing w:val="176"/>
          <w:sz w:val="2"/>
        </w:rPr>
        <w:pict w14:anchorId="0F751C35">
          <v:group id="组合 94" o:spid="_x0000_s1052" alt="" style="width:21.1pt;height:.9pt;mso-position-horizontal-relative:char;mso-position-vertical-relative:line" coordsize="422,18203">
            <v:line id="直线 95" o:spid="_x0000_s1053" alt="" style="position:absolute" from="0,9" to="421,9" strokeweight=".31225mm"/>
            <w10:anchorlock/>
          </v:group>
        </w:pict>
      </w:r>
    </w:p>
    <w:p w14:paraId="041BF831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</w:rPr>
      </w:pPr>
    </w:p>
    <w:p w14:paraId="400D25AD" w14:textId="77777777" w:rsidR="00B1429B" w:rsidRPr="00875728" w:rsidRDefault="00B1429B" w:rsidP="00B1429B">
      <w:pPr>
        <w:pStyle w:val="BodyText"/>
        <w:spacing w:before="3"/>
        <w:rPr>
          <w:rFonts w:ascii="SimSun"/>
          <w:b w:val="0"/>
          <w:bCs w:val="0"/>
          <w:sz w:val="23"/>
        </w:rPr>
      </w:pPr>
    </w:p>
    <w:p w14:paraId="536B2853" w14:textId="77777777" w:rsidR="00B1429B" w:rsidRPr="00875728" w:rsidRDefault="00B1429B" w:rsidP="00B1429B">
      <w:pPr>
        <w:pStyle w:val="ListParagraph"/>
        <w:numPr>
          <w:ilvl w:val="0"/>
          <w:numId w:val="40"/>
        </w:numPr>
        <w:tabs>
          <w:tab w:val="left" w:pos="441"/>
        </w:tabs>
        <w:ind w:left="160" w:right="1028" w:firstLine="0"/>
        <w:rPr>
          <w:sz w:val="28"/>
        </w:rPr>
      </w:pPr>
      <w:r w:rsidRPr="00875728">
        <w:rPr>
          <w:sz w:val="28"/>
        </w:rPr>
        <w:t>God loves me unselfishly and wants me to love my spouse in the</w:t>
      </w:r>
      <w:r w:rsidRPr="00875728">
        <w:rPr>
          <w:spacing w:val="-29"/>
          <w:sz w:val="28"/>
        </w:rPr>
        <w:t xml:space="preserve"> </w:t>
      </w:r>
      <w:r w:rsidRPr="00875728">
        <w:rPr>
          <w:sz w:val="28"/>
        </w:rPr>
        <w:t>same self-giving</w:t>
      </w:r>
      <w:r w:rsidRPr="00875728">
        <w:rPr>
          <w:spacing w:val="-3"/>
          <w:sz w:val="28"/>
        </w:rPr>
        <w:t xml:space="preserve"> </w:t>
      </w:r>
      <w:r w:rsidRPr="00875728">
        <w:rPr>
          <w:sz w:val="28"/>
        </w:rPr>
        <w:t>way.</w:t>
      </w:r>
    </w:p>
    <w:p w14:paraId="50F6E71F" w14:textId="77777777" w:rsidR="00B1429B" w:rsidRPr="00875728" w:rsidRDefault="00B1429B" w:rsidP="00B1429B">
      <w:pPr>
        <w:pStyle w:val="ListParagraph"/>
        <w:numPr>
          <w:ilvl w:val="0"/>
          <w:numId w:val="41"/>
        </w:numPr>
        <w:tabs>
          <w:tab w:val="left" w:pos="371"/>
        </w:tabs>
        <w:spacing w:before="2"/>
        <w:rPr>
          <w:sz w:val="26"/>
          <w:lang w:eastAsia="zh-CN"/>
        </w:rPr>
      </w:pPr>
      <w:r w:rsidRPr="00875728">
        <w:rPr>
          <w:rFonts w:ascii="SimSun" w:eastAsia="SimSun" w:hint="eastAsia"/>
          <w:spacing w:val="-3"/>
          <w:sz w:val="28"/>
          <w:lang w:eastAsia="zh-CN"/>
        </w:rPr>
        <w:t>神无私地爱我也想让我以这种无私舍己的方式爱我的配偶。</w:t>
      </w:r>
    </w:p>
    <w:p w14:paraId="2B0D6A7A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3CBA9879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5D781EBD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64402F1F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0D5C98C6" w14:textId="77777777" w:rsidR="00B1429B" w:rsidRPr="00875728" w:rsidRDefault="00962340" w:rsidP="00B1429B">
      <w:pPr>
        <w:pStyle w:val="BodyText"/>
        <w:spacing w:before="3"/>
        <w:rPr>
          <w:rFonts w:ascii="SimSun"/>
          <w:b w:val="0"/>
          <w:bCs w:val="0"/>
          <w:sz w:val="16"/>
          <w:lang w:eastAsia="zh-CN"/>
        </w:rPr>
      </w:pPr>
      <w:r>
        <w:rPr>
          <w:noProof/>
        </w:rPr>
        <w:pict w14:anchorId="1AC7D0A8">
          <v:line id="直线 96" o:spid="_x0000_s1051" style="position:absolute;z-index:-251637760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487.4pt,12.8pt" to="508.45pt,12.8pt" o:gfxdata="" strokeweight=".31225mm">
            <w10:wrap type="topAndBottom" anchorx="page"/>
          </v:line>
        </w:pict>
      </w:r>
      <w:r>
        <w:rPr>
          <w:noProof/>
        </w:rPr>
        <w:pict w14:anchorId="7E9C87BB">
          <v:line id="直线 97" o:spid="_x0000_s1050" style="position:absolute;z-index:-251636736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519pt,12.8pt" to="540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" strokeweight=".31225mm">
            <w10:wrap type="topAndBottom" anchorx="page"/>
          </v:line>
        </w:pict>
      </w:r>
    </w:p>
    <w:p w14:paraId="345D959C" w14:textId="77777777" w:rsidR="00B1429B" w:rsidRPr="00875728" w:rsidRDefault="00B1429B" w:rsidP="00B1429B">
      <w:pPr>
        <w:pStyle w:val="BodyText"/>
        <w:spacing w:before="10"/>
        <w:rPr>
          <w:rFonts w:ascii="SimSun"/>
          <w:b w:val="0"/>
          <w:bCs w:val="0"/>
          <w:sz w:val="15"/>
          <w:lang w:eastAsia="zh-CN"/>
        </w:rPr>
      </w:pPr>
    </w:p>
    <w:p w14:paraId="05414590" w14:textId="77777777" w:rsidR="00B1429B" w:rsidRPr="00875728" w:rsidRDefault="00B1429B" w:rsidP="00B1429B">
      <w:pPr>
        <w:pStyle w:val="ListParagraph"/>
        <w:numPr>
          <w:ilvl w:val="0"/>
          <w:numId w:val="41"/>
        </w:numPr>
        <w:tabs>
          <w:tab w:val="left" w:pos="441"/>
        </w:tabs>
        <w:ind w:left="160" w:right="730" w:firstLine="0"/>
        <w:rPr>
          <w:sz w:val="28"/>
        </w:rPr>
      </w:pPr>
      <w:r w:rsidRPr="00875728">
        <w:rPr>
          <w:sz w:val="28"/>
        </w:rPr>
        <w:t>Sexual relations before marriage or outside of marriage are permissible as long as the people involved genuinely care about each</w:t>
      </w:r>
      <w:r w:rsidRPr="00875728">
        <w:rPr>
          <w:spacing w:val="-22"/>
          <w:sz w:val="28"/>
        </w:rPr>
        <w:t xml:space="preserve"> </w:t>
      </w:r>
      <w:r w:rsidRPr="00875728">
        <w:rPr>
          <w:sz w:val="28"/>
        </w:rPr>
        <w:t>other.</w:t>
      </w:r>
    </w:p>
    <w:p w14:paraId="34164828" w14:textId="77777777" w:rsidR="00B1429B" w:rsidRPr="00875728" w:rsidRDefault="00B1429B" w:rsidP="00B1429B">
      <w:pPr>
        <w:pStyle w:val="ListParagraph"/>
        <w:numPr>
          <w:ilvl w:val="0"/>
          <w:numId w:val="42"/>
        </w:numPr>
        <w:tabs>
          <w:tab w:val="left" w:pos="373"/>
        </w:tabs>
        <w:spacing w:before="5"/>
        <w:rPr>
          <w:sz w:val="26"/>
          <w:lang w:eastAsia="zh-CN"/>
        </w:rPr>
      </w:pPr>
      <w:r w:rsidRPr="00875728">
        <w:rPr>
          <w:rFonts w:ascii="SimSun" w:eastAsia="SimSun" w:hint="eastAsia"/>
          <w:spacing w:val="-3"/>
          <w:sz w:val="28"/>
          <w:lang w:eastAsia="zh-CN"/>
        </w:rPr>
        <w:t>只要两人彼此真诚地关心，婚前或在婚外性行为是允许的。</w:t>
      </w:r>
    </w:p>
    <w:p w14:paraId="55DAEBC4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4A9391BF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1A4B3A89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53114DB2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59DE7AC8" w14:textId="77777777" w:rsidR="00B1429B" w:rsidRPr="00875728" w:rsidRDefault="00962340" w:rsidP="00B1429B">
      <w:pPr>
        <w:pStyle w:val="BodyText"/>
        <w:spacing w:before="1"/>
        <w:rPr>
          <w:rFonts w:ascii="SimSun"/>
          <w:b w:val="0"/>
          <w:bCs w:val="0"/>
          <w:sz w:val="16"/>
          <w:lang w:eastAsia="zh-CN"/>
        </w:rPr>
      </w:pPr>
      <w:r>
        <w:rPr>
          <w:noProof/>
        </w:rPr>
        <w:pict w14:anchorId="561014CE">
          <v:line id="直线 98" o:spid="_x0000_s1049" style="position:absolute;z-index:-251635712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487.4pt,12.7pt" to="508.45pt,12.7pt" o:gfxdata="" strokeweight=".31225mm">
            <w10:wrap type="topAndBottom" anchorx="page"/>
          </v:line>
        </w:pict>
      </w:r>
      <w:r>
        <w:rPr>
          <w:noProof/>
        </w:rPr>
        <w:pict w14:anchorId="41FB170D">
          <v:line id="直线 99" o:spid="_x0000_s1048" style="position:absolute;z-index:-251634688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519pt,12.7pt" to="540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" strokeweight=".31225mm">
            <w10:wrap type="topAndBottom" anchorx="page"/>
          </v:line>
        </w:pict>
      </w:r>
    </w:p>
    <w:p w14:paraId="471931AF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16"/>
          <w:lang w:eastAsia="zh-CN"/>
        </w:rPr>
      </w:pPr>
    </w:p>
    <w:p w14:paraId="2C93D70C" w14:textId="77777777" w:rsidR="00B1429B" w:rsidRPr="00875728" w:rsidRDefault="00B1429B" w:rsidP="00B1429B">
      <w:pPr>
        <w:pStyle w:val="ListParagraph"/>
        <w:numPr>
          <w:ilvl w:val="0"/>
          <w:numId w:val="42"/>
        </w:numPr>
        <w:tabs>
          <w:tab w:val="left" w:pos="441"/>
        </w:tabs>
        <w:ind w:left="160" w:right="1367" w:firstLine="0"/>
        <w:rPr>
          <w:sz w:val="28"/>
        </w:rPr>
      </w:pPr>
      <w:r w:rsidRPr="00875728">
        <w:rPr>
          <w:sz w:val="28"/>
        </w:rPr>
        <w:t>God will forgive people who sincerely repent of their sins of sexual immorality.</w:t>
      </w:r>
    </w:p>
    <w:p w14:paraId="3EADC459" w14:textId="77777777" w:rsidR="00B1429B" w:rsidRPr="00875728" w:rsidRDefault="00B1429B" w:rsidP="00B1429B">
      <w:pPr>
        <w:pStyle w:val="ListParagraph"/>
        <w:numPr>
          <w:ilvl w:val="0"/>
          <w:numId w:val="43"/>
        </w:numPr>
        <w:tabs>
          <w:tab w:val="left" w:pos="373"/>
        </w:tabs>
        <w:spacing w:before="2"/>
        <w:rPr>
          <w:sz w:val="26"/>
          <w:lang w:eastAsia="zh-CN"/>
        </w:rPr>
      </w:pPr>
      <w:r w:rsidRPr="00875728">
        <w:rPr>
          <w:rFonts w:ascii="SimSun" w:eastAsia="SimSun" w:hint="eastAsia"/>
          <w:spacing w:val="-3"/>
          <w:sz w:val="28"/>
          <w:lang w:eastAsia="zh-CN"/>
        </w:rPr>
        <w:t>上帝会赦免那些真心悔改其罪及淫乱罪的人。</w:t>
      </w:r>
    </w:p>
    <w:p w14:paraId="2B524DC5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0F7E4454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7A10021C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532DE3D5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228A3F5E" w14:textId="77777777" w:rsidR="00B1429B" w:rsidRPr="00875728" w:rsidRDefault="00962340" w:rsidP="00B1429B">
      <w:pPr>
        <w:pStyle w:val="BodyText"/>
        <w:spacing w:before="3"/>
        <w:rPr>
          <w:rFonts w:ascii="SimSun"/>
          <w:b w:val="0"/>
          <w:bCs w:val="0"/>
          <w:sz w:val="16"/>
          <w:lang w:eastAsia="zh-CN"/>
        </w:rPr>
      </w:pPr>
      <w:r>
        <w:rPr>
          <w:noProof/>
        </w:rPr>
        <w:pict w14:anchorId="58B01CFF">
          <v:line id="直线 100" o:spid="_x0000_s1047" style="position:absolute;z-index:-251633664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487.4pt,12.8pt" to="508.45pt,12.8pt" o:gfxdata="" strokeweight=".31225mm">
            <w10:wrap type="topAndBottom" anchorx="page"/>
          </v:line>
        </w:pict>
      </w:r>
      <w:r>
        <w:rPr>
          <w:noProof/>
        </w:rPr>
        <w:pict w14:anchorId="77554337">
          <v:line id="直线 101" o:spid="_x0000_s1046" style="position:absolute;z-index:-251632640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519pt,12.8pt" to="540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" strokeweight=".31225mm">
            <w10:wrap type="topAndBottom" anchorx="page"/>
          </v:line>
        </w:pict>
      </w:r>
    </w:p>
    <w:p w14:paraId="2CADBC96" w14:textId="77777777" w:rsidR="00B1429B" w:rsidRPr="00875728" w:rsidRDefault="00B1429B" w:rsidP="00B1429B">
      <w:pPr>
        <w:pStyle w:val="BodyText"/>
        <w:spacing w:before="10"/>
        <w:rPr>
          <w:rFonts w:ascii="SimSun"/>
          <w:b w:val="0"/>
          <w:bCs w:val="0"/>
          <w:sz w:val="15"/>
          <w:lang w:eastAsia="zh-CN"/>
        </w:rPr>
      </w:pPr>
    </w:p>
    <w:p w14:paraId="20288C41" w14:textId="77777777" w:rsidR="00B1429B" w:rsidRPr="00875728" w:rsidRDefault="00B1429B" w:rsidP="00B1429B">
      <w:pPr>
        <w:pStyle w:val="ListParagraph"/>
        <w:numPr>
          <w:ilvl w:val="0"/>
          <w:numId w:val="43"/>
        </w:numPr>
        <w:tabs>
          <w:tab w:val="left" w:pos="441"/>
        </w:tabs>
        <w:ind w:left="160" w:right="1263" w:firstLine="0"/>
        <w:rPr>
          <w:sz w:val="28"/>
        </w:rPr>
      </w:pPr>
      <w:r w:rsidRPr="00875728">
        <w:rPr>
          <w:sz w:val="28"/>
        </w:rPr>
        <w:t>I cannot possibly love my intended spouse any more than I do right now.</w:t>
      </w:r>
    </w:p>
    <w:p w14:paraId="4E995136" w14:textId="77777777" w:rsidR="00B1429B" w:rsidRPr="00875728" w:rsidRDefault="00B1429B" w:rsidP="00B1429B">
      <w:pPr>
        <w:pStyle w:val="ListParagraph"/>
        <w:numPr>
          <w:ilvl w:val="0"/>
          <w:numId w:val="44"/>
        </w:numPr>
        <w:tabs>
          <w:tab w:val="left" w:pos="373"/>
        </w:tabs>
        <w:spacing w:before="5"/>
        <w:rPr>
          <w:sz w:val="26"/>
          <w:lang w:eastAsia="zh-CN"/>
        </w:rPr>
      </w:pPr>
      <w:r w:rsidRPr="00875728">
        <w:rPr>
          <w:rFonts w:ascii="SimSun" w:eastAsia="SimSun" w:hint="eastAsia"/>
          <w:spacing w:val="-3"/>
          <w:sz w:val="28"/>
          <w:lang w:eastAsia="zh-CN"/>
        </w:rPr>
        <w:t>我不可能比现在更爱我的未婚配偶了。</w:t>
      </w:r>
    </w:p>
    <w:p w14:paraId="6ACD55E9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6265CEEB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76BFF033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3C6EC4C5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007F974E" w14:textId="77777777" w:rsidR="00B1429B" w:rsidRPr="00875728" w:rsidRDefault="00B1429B" w:rsidP="00B1429B">
      <w:pPr>
        <w:pStyle w:val="BodyText"/>
        <w:spacing w:before="1"/>
        <w:rPr>
          <w:rFonts w:ascii="SimSun"/>
          <w:b w:val="0"/>
          <w:bCs w:val="0"/>
          <w:sz w:val="16"/>
          <w:lang w:eastAsia="zh-CN"/>
        </w:rPr>
      </w:pPr>
    </w:p>
    <w:p w14:paraId="39DC47BB" w14:textId="77777777" w:rsidR="00B1429B" w:rsidRPr="00875728" w:rsidRDefault="00B1429B" w:rsidP="00B1429B">
      <w:pPr>
        <w:pStyle w:val="BodyText"/>
        <w:spacing w:before="1"/>
        <w:rPr>
          <w:rFonts w:ascii="SimSun"/>
          <w:b w:val="0"/>
          <w:bCs w:val="0"/>
          <w:sz w:val="16"/>
          <w:lang w:eastAsia="zh-CN"/>
        </w:rPr>
      </w:pPr>
    </w:p>
    <w:p w14:paraId="52B893D8" w14:textId="77777777" w:rsidR="00B1429B" w:rsidRPr="00875728" w:rsidRDefault="00B1429B" w:rsidP="00B1429B">
      <w:pPr>
        <w:pStyle w:val="BodyText"/>
        <w:spacing w:before="1"/>
        <w:rPr>
          <w:rFonts w:ascii="SimSun"/>
          <w:b w:val="0"/>
          <w:bCs w:val="0"/>
          <w:sz w:val="16"/>
          <w:lang w:eastAsia="zh-CN"/>
        </w:rPr>
      </w:pPr>
    </w:p>
    <w:p w14:paraId="0E0CB2A5" w14:textId="77777777" w:rsidR="00B1429B" w:rsidRPr="00875728" w:rsidRDefault="00B1429B" w:rsidP="00B1429B">
      <w:pPr>
        <w:pStyle w:val="BodyText"/>
        <w:spacing w:before="1"/>
        <w:rPr>
          <w:rFonts w:ascii="SimSun"/>
          <w:b w:val="0"/>
          <w:bCs w:val="0"/>
          <w:sz w:val="16"/>
          <w:lang w:eastAsia="zh-CN"/>
        </w:rPr>
      </w:pPr>
    </w:p>
    <w:p w14:paraId="182E0A02" w14:textId="77777777" w:rsidR="00B1429B" w:rsidRPr="00875728" w:rsidRDefault="00962340" w:rsidP="00B1429B">
      <w:pPr>
        <w:pStyle w:val="BodyText"/>
        <w:spacing w:before="1"/>
        <w:rPr>
          <w:rFonts w:ascii="SimSun"/>
          <w:b w:val="0"/>
          <w:bCs w:val="0"/>
          <w:sz w:val="16"/>
          <w:lang w:eastAsia="zh-CN"/>
        </w:rPr>
      </w:pPr>
      <w:r>
        <w:rPr>
          <w:noProof/>
        </w:rPr>
        <w:pict w14:anchorId="1D009A5B">
          <v:line id="直线 102" o:spid="_x0000_s1045" style="position:absolute;z-index:-251631616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487.4pt,12.7pt" to="508.45pt,12.7pt" o:gfxdata="" strokeweight=".31225mm">
            <w10:wrap type="topAndBottom" anchorx="page"/>
          </v:line>
        </w:pict>
      </w:r>
      <w:r>
        <w:rPr>
          <w:noProof/>
        </w:rPr>
        <w:pict w14:anchorId="3B2E54D3">
          <v:line id="直线 103" o:spid="_x0000_s1044" style="position:absolute;z-index:-251630592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519pt,12.7pt" to="540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" strokeweight=".31225mm">
            <w10:wrap type="topAndBottom" anchorx="page"/>
          </v:line>
        </w:pict>
      </w:r>
    </w:p>
    <w:p w14:paraId="3942ACB1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16"/>
          <w:lang w:eastAsia="zh-CN"/>
        </w:rPr>
      </w:pPr>
    </w:p>
    <w:p w14:paraId="4DE7E475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16"/>
          <w:lang w:eastAsia="zh-CN"/>
        </w:rPr>
      </w:pPr>
    </w:p>
    <w:p w14:paraId="54343465" w14:textId="77777777" w:rsidR="00B1429B" w:rsidRPr="00875728" w:rsidRDefault="00B1429B" w:rsidP="00B1429B">
      <w:pPr>
        <w:pStyle w:val="ListParagraph"/>
        <w:numPr>
          <w:ilvl w:val="0"/>
          <w:numId w:val="44"/>
        </w:numPr>
        <w:tabs>
          <w:tab w:val="left" w:pos="441"/>
        </w:tabs>
        <w:ind w:left="440" w:hanging="281"/>
        <w:jc w:val="both"/>
        <w:rPr>
          <w:sz w:val="28"/>
        </w:rPr>
      </w:pPr>
      <w:r w:rsidRPr="00875728">
        <w:rPr>
          <w:sz w:val="28"/>
        </w:rPr>
        <w:lastRenderedPageBreak/>
        <w:t>My faith in God will have a strong influence in my love life with</w:t>
      </w:r>
      <w:r w:rsidRPr="00875728">
        <w:rPr>
          <w:spacing w:val="-24"/>
          <w:sz w:val="28"/>
        </w:rPr>
        <w:t xml:space="preserve"> </w:t>
      </w:r>
      <w:proofErr w:type="gramStart"/>
      <w:r w:rsidRPr="00875728">
        <w:rPr>
          <w:sz w:val="28"/>
        </w:rPr>
        <w:t>my</w:t>
      </w:r>
      <w:proofErr w:type="gramEnd"/>
    </w:p>
    <w:p w14:paraId="71CAE300" w14:textId="77777777" w:rsidR="00B1429B" w:rsidRPr="00875728" w:rsidRDefault="00B1429B" w:rsidP="00B1429B">
      <w:pPr>
        <w:pStyle w:val="BodyText"/>
        <w:spacing w:before="78"/>
        <w:ind w:left="160"/>
        <w:rPr>
          <w:b w:val="0"/>
          <w:bCs w:val="0"/>
        </w:rPr>
      </w:pPr>
      <w:r w:rsidRPr="00875728">
        <w:rPr>
          <w:b w:val="0"/>
          <w:bCs w:val="0"/>
        </w:rPr>
        <w:t>spouse.</w:t>
      </w:r>
    </w:p>
    <w:p w14:paraId="0F736ED0" w14:textId="77777777" w:rsidR="00B1429B" w:rsidRPr="00875728" w:rsidRDefault="00B1429B" w:rsidP="00B1429B">
      <w:pPr>
        <w:pStyle w:val="ListParagraph"/>
        <w:numPr>
          <w:ilvl w:val="0"/>
          <w:numId w:val="45"/>
        </w:numPr>
        <w:tabs>
          <w:tab w:val="left" w:pos="373"/>
        </w:tabs>
        <w:spacing w:before="3"/>
        <w:rPr>
          <w:sz w:val="26"/>
          <w:lang w:eastAsia="zh-CN"/>
        </w:rPr>
      </w:pPr>
      <w:r w:rsidRPr="00875728">
        <w:rPr>
          <w:rFonts w:ascii="SimSun" w:eastAsia="SimSun" w:hint="eastAsia"/>
          <w:spacing w:val="-3"/>
          <w:sz w:val="28"/>
          <w:lang w:eastAsia="zh-CN"/>
        </w:rPr>
        <w:t>我对神的信心将会对我和配偶的爱情生活产生有力的影响。</w:t>
      </w:r>
    </w:p>
    <w:p w14:paraId="5A6EE61F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6B7F14D1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054E82CD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2FFCA31A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0A09F1DE" w14:textId="77777777" w:rsidR="00B1429B" w:rsidRPr="00875728" w:rsidRDefault="00962340" w:rsidP="00B1429B">
      <w:pPr>
        <w:pStyle w:val="BodyText"/>
        <w:spacing w:before="3"/>
        <w:rPr>
          <w:rFonts w:ascii="SimSun"/>
          <w:b w:val="0"/>
          <w:bCs w:val="0"/>
          <w:sz w:val="16"/>
          <w:lang w:eastAsia="zh-CN"/>
        </w:rPr>
      </w:pPr>
      <w:r>
        <w:rPr>
          <w:noProof/>
        </w:rPr>
        <w:pict w14:anchorId="7B78EC3B">
          <v:line id="直线 104" o:spid="_x0000_s1043" style="position:absolute;z-index:-251629568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487.4pt,12.8pt" to="508.45pt,12.8pt" o:gfxdata="" strokeweight=".31225mm">
            <w10:wrap type="topAndBottom" anchorx="page"/>
          </v:line>
        </w:pict>
      </w:r>
      <w:r>
        <w:rPr>
          <w:noProof/>
        </w:rPr>
        <w:pict w14:anchorId="690B7B82">
          <v:line id="直线 105" o:spid="_x0000_s1042" style="position:absolute;z-index:-251628544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519pt,12.8pt" to="540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" strokeweight=".31225mm">
            <w10:wrap type="topAndBottom" anchorx="page"/>
          </v:line>
        </w:pict>
      </w:r>
    </w:p>
    <w:p w14:paraId="3A9087D2" w14:textId="77777777" w:rsidR="00B1429B" w:rsidRPr="00875728" w:rsidRDefault="00B1429B" w:rsidP="00B1429B">
      <w:pPr>
        <w:pStyle w:val="BodyText"/>
        <w:spacing w:before="10"/>
        <w:rPr>
          <w:rFonts w:ascii="SimSun"/>
          <w:b w:val="0"/>
          <w:bCs w:val="0"/>
          <w:sz w:val="15"/>
          <w:lang w:eastAsia="zh-CN"/>
        </w:rPr>
      </w:pPr>
    </w:p>
    <w:p w14:paraId="55B769A4" w14:textId="77777777" w:rsidR="00B1429B" w:rsidRPr="00875728" w:rsidRDefault="00B1429B" w:rsidP="00B1429B">
      <w:pPr>
        <w:pStyle w:val="ListParagraph"/>
        <w:numPr>
          <w:ilvl w:val="0"/>
          <w:numId w:val="45"/>
        </w:numPr>
        <w:tabs>
          <w:tab w:val="left" w:pos="441"/>
        </w:tabs>
        <w:ind w:left="160" w:right="1592" w:firstLine="0"/>
        <w:rPr>
          <w:sz w:val="28"/>
        </w:rPr>
      </w:pPr>
      <w:r w:rsidRPr="00875728">
        <w:rPr>
          <w:sz w:val="28"/>
        </w:rPr>
        <w:t>Sexual relations should be a pleasurable experience for both the husband and</w:t>
      </w:r>
      <w:r w:rsidRPr="00875728">
        <w:rPr>
          <w:spacing w:val="-6"/>
          <w:sz w:val="28"/>
        </w:rPr>
        <w:t xml:space="preserve"> </w:t>
      </w:r>
      <w:r w:rsidRPr="00875728">
        <w:rPr>
          <w:sz w:val="28"/>
        </w:rPr>
        <w:t>wife.</w:t>
      </w:r>
    </w:p>
    <w:p w14:paraId="785C970F" w14:textId="77777777" w:rsidR="00B1429B" w:rsidRPr="00875728" w:rsidRDefault="00B1429B" w:rsidP="00B1429B">
      <w:pPr>
        <w:pStyle w:val="ListParagraph"/>
        <w:numPr>
          <w:ilvl w:val="0"/>
          <w:numId w:val="46"/>
        </w:numPr>
        <w:tabs>
          <w:tab w:val="left" w:pos="373"/>
        </w:tabs>
        <w:spacing w:before="5"/>
        <w:rPr>
          <w:sz w:val="26"/>
          <w:lang w:eastAsia="zh-CN"/>
        </w:rPr>
      </w:pPr>
      <w:r w:rsidRPr="00875728">
        <w:rPr>
          <w:rFonts w:ascii="SimSun" w:eastAsia="SimSun" w:hint="eastAsia"/>
          <w:spacing w:val="-3"/>
          <w:sz w:val="28"/>
          <w:lang w:eastAsia="zh-CN"/>
        </w:rPr>
        <w:t>性关系对夫妻双方都应该是一种很愉悦的经历。</w:t>
      </w:r>
    </w:p>
    <w:p w14:paraId="131C1C87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387F271C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010C1C44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48A50DEE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7F144A43" w14:textId="77777777" w:rsidR="00B1429B" w:rsidRPr="00875728" w:rsidRDefault="00962340" w:rsidP="00B1429B">
      <w:pPr>
        <w:pStyle w:val="BodyText"/>
        <w:spacing w:before="1"/>
        <w:rPr>
          <w:rFonts w:ascii="SimSun"/>
          <w:b w:val="0"/>
          <w:bCs w:val="0"/>
          <w:sz w:val="16"/>
          <w:lang w:eastAsia="zh-CN"/>
        </w:rPr>
      </w:pPr>
      <w:r>
        <w:rPr>
          <w:noProof/>
        </w:rPr>
        <w:pict w14:anchorId="788E0F9A">
          <v:line id="直线 106" o:spid="_x0000_s1041" style="position:absolute;z-index:-251627520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487.4pt,12.7pt" to="508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" strokeweight=".31225mm">
            <w10:wrap type="topAndBottom" anchorx="page"/>
          </v:line>
        </w:pict>
      </w:r>
      <w:r>
        <w:rPr>
          <w:noProof/>
        </w:rPr>
        <w:pict w14:anchorId="7CF97DEE">
          <v:line id="直线 107" o:spid="_x0000_s1040" style="position:absolute;z-index:-251626496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519pt,12.7pt" to="540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" strokeweight=".31225mm">
            <w10:wrap type="topAndBottom" anchorx="page"/>
          </v:line>
        </w:pict>
      </w:r>
    </w:p>
    <w:p w14:paraId="4871D9BC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16"/>
          <w:lang w:eastAsia="zh-CN"/>
        </w:rPr>
      </w:pPr>
    </w:p>
    <w:p w14:paraId="52BAE2A1" w14:textId="77777777" w:rsidR="00B1429B" w:rsidRPr="00875728" w:rsidRDefault="00B1429B" w:rsidP="00B1429B">
      <w:pPr>
        <w:pStyle w:val="ListParagraph"/>
        <w:numPr>
          <w:ilvl w:val="0"/>
          <w:numId w:val="46"/>
        </w:numPr>
        <w:tabs>
          <w:tab w:val="left" w:pos="441"/>
        </w:tabs>
        <w:ind w:left="160" w:right="1390" w:firstLine="0"/>
        <w:rPr>
          <w:sz w:val="28"/>
        </w:rPr>
      </w:pPr>
      <w:r w:rsidRPr="00875728">
        <w:rPr>
          <w:sz w:val="28"/>
        </w:rPr>
        <w:t>My spouse and I should be ready to respond to each other’s desire for sexual relations at any</w:t>
      </w:r>
      <w:r w:rsidRPr="00875728">
        <w:rPr>
          <w:spacing w:val="-9"/>
          <w:sz w:val="28"/>
        </w:rPr>
        <w:t xml:space="preserve"> </w:t>
      </w:r>
      <w:r w:rsidRPr="00875728">
        <w:rPr>
          <w:sz w:val="28"/>
        </w:rPr>
        <w:t>time.</w:t>
      </w:r>
    </w:p>
    <w:p w14:paraId="66951274" w14:textId="77777777" w:rsidR="00B1429B" w:rsidRPr="00875728" w:rsidRDefault="00B1429B" w:rsidP="00B1429B">
      <w:pPr>
        <w:pStyle w:val="ListParagraph"/>
        <w:numPr>
          <w:ilvl w:val="0"/>
          <w:numId w:val="47"/>
        </w:numPr>
        <w:tabs>
          <w:tab w:val="left" w:pos="373"/>
        </w:tabs>
        <w:spacing w:before="2"/>
        <w:rPr>
          <w:sz w:val="26"/>
          <w:lang w:eastAsia="zh-CN"/>
        </w:rPr>
      </w:pPr>
      <w:r w:rsidRPr="00875728">
        <w:rPr>
          <w:rFonts w:ascii="SimSun" w:eastAsia="SimSun" w:hint="eastAsia"/>
          <w:spacing w:val="-3"/>
          <w:sz w:val="28"/>
          <w:lang w:eastAsia="zh-CN"/>
        </w:rPr>
        <w:t>我和配偶都应该随时准备好回应对方的性需要。</w:t>
      </w:r>
    </w:p>
    <w:p w14:paraId="7FF1CF6B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7AAF2F8F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2DC06C2C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4A02AB20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636BCDFA" w14:textId="77777777" w:rsidR="00B1429B" w:rsidRPr="00875728" w:rsidRDefault="00962340" w:rsidP="00B1429B">
      <w:pPr>
        <w:pStyle w:val="BodyText"/>
        <w:spacing w:before="3"/>
        <w:rPr>
          <w:rFonts w:ascii="SimSun"/>
          <w:b w:val="0"/>
          <w:bCs w:val="0"/>
          <w:sz w:val="16"/>
          <w:lang w:eastAsia="zh-CN"/>
        </w:rPr>
      </w:pPr>
      <w:r>
        <w:rPr>
          <w:noProof/>
        </w:rPr>
        <w:pict w14:anchorId="0A60FE63">
          <v:line id="直线 108" o:spid="_x0000_s1039" style="position:absolute;z-index:-251625472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487.4pt,12.8pt" to="508.45pt,12.8pt" o:gfxdata="" strokeweight=".31225mm">
            <w10:wrap type="topAndBottom" anchorx="page"/>
          </v:line>
        </w:pict>
      </w:r>
      <w:r>
        <w:rPr>
          <w:noProof/>
        </w:rPr>
        <w:pict w14:anchorId="460BD73C">
          <v:line id="直线 109" o:spid="_x0000_s1038" style="position:absolute;z-index:-251624448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519pt,12.8pt" to="540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" strokeweight=".31225mm">
            <w10:wrap type="topAndBottom" anchorx="page"/>
          </v:line>
        </w:pict>
      </w:r>
    </w:p>
    <w:p w14:paraId="39C9EA7B" w14:textId="77777777" w:rsidR="00B1429B" w:rsidRPr="00875728" w:rsidRDefault="00B1429B" w:rsidP="00B1429B">
      <w:pPr>
        <w:pStyle w:val="BodyText"/>
        <w:spacing w:before="10"/>
        <w:rPr>
          <w:rFonts w:ascii="SimSun"/>
          <w:b w:val="0"/>
          <w:bCs w:val="0"/>
          <w:sz w:val="15"/>
          <w:lang w:eastAsia="zh-CN"/>
        </w:rPr>
      </w:pPr>
    </w:p>
    <w:p w14:paraId="1235316D" w14:textId="77777777" w:rsidR="00B1429B" w:rsidRPr="00875728" w:rsidRDefault="00B1429B" w:rsidP="00B1429B">
      <w:pPr>
        <w:pStyle w:val="ListParagraph"/>
        <w:numPr>
          <w:ilvl w:val="0"/>
          <w:numId w:val="47"/>
        </w:numPr>
        <w:tabs>
          <w:tab w:val="left" w:pos="441"/>
        </w:tabs>
        <w:ind w:left="160" w:right="1688" w:firstLine="0"/>
        <w:rPr>
          <w:sz w:val="28"/>
        </w:rPr>
      </w:pPr>
      <w:r w:rsidRPr="00875728">
        <w:rPr>
          <w:sz w:val="28"/>
        </w:rPr>
        <w:t>In a good marriage, the sexual aspect will generally take care of itself.</w:t>
      </w:r>
    </w:p>
    <w:p w14:paraId="1DB5D3AE" w14:textId="77777777" w:rsidR="00B1429B" w:rsidRPr="00875728" w:rsidRDefault="00B1429B" w:rsidP="00B1429B">
      <w:pPr>
        <w:spacing w:before="3"/>
        <w:ind w:left="160"/>
        <w:rPr>
          <w:rFonts w:ascii="SimSun" w:eastAsia="SimSun"/>
          <w:sz w:val="28"/>
          <w:lang w:eastAsia="zh-CN"/>
        </w:rPr>
      </w:pPr>
      <w:r w:rsidRPr="00875728">
        <w:rPr>
          <w:sz w:val="28"/>
          <w:lang w:eastAsia="zh-CN"/>
        </w:rPr>
        <w:t>9.</w:t>
      </w:r>
      <w:r w:rsidRPr="00875728">
        <w:rPr>
          <w:rFonts w:ascii="SimSun" w:eastAsia="SimSun" w:hint="eastAsia"/>
          <w:sz w:val="28"/>
          <w:lang w:eastAsia="zh-CN"/>
        </w:rPr>
        <w:t>在一个好的婚姻中，都会普遍地照顾性生活。</w:t>
      </w:r>
    </w:p>
    <w:p w14:paraId="63866CB6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37056C4B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66183B7B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4AAECD67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2F0ABB97" w14:textId="77777777" w:rsidR="00B1429B" w:rsidRPr="00875728" w:rsidRDefault="00962340" w:rsidP="00B1429B">
      <w:pPr>
        <w:pStyle w:val="BodyText"/>
        <w:spacing w:before="3"/>
        <w:rPr>
          <w:rFonts w:ascii="SimSun"/>
          <w:b w:val="0"/>
          <w:bCs w:val="0"/>
          <w:sz w:val="16"/>
          <w:lang w:eastAsia="zh-CN"/>
        </w:rPr>
      </w:pPr>
      <w:r>
        <w:rPr>
          <w:noProof/>
        </w:rPr>
        <w:pict w14:anchorId="4F4CE646">
          <v:line id="直线 110" o:spid="_x0000_s1037" style="position:absolute;z-index:-251623424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487.4pt,12.8pt" to="508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" strokeweight=".31225mm">
            <w10:wrap type="topAndBottom" anchorx="page"/>
          </v:line>
        </w:pict>
      </w:r>
      <w:r>
        <w:rPr>
          <w:noProof/>
        </w:rPr>
        <w:pict w14:anchorId="542ADE39">
          <v:line id="直线 111" o:spid="_x0000_s1036" style="position:absolute;z-index:-251622400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519pt,12.8pt" to="540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" strokeweight=".31225mm">
            <w10:wrap type="topAndBottom" anchorx="page"/>
          </v:line>
        </w:pict>
      </w:r>
    </w:p>
    <w:p w14:paraId="49CB5B28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1974FC6E" w14:textId="77777777" w:rsidR="00B1429B" w:rsidRPr="00875728" w:rsidRDefault="00B1429B" w:rsidP="00B1429B">
      <w:pPr>
        <w:pStyle w:val="BodyText"/>
        <w:spacing w:before="11" w:after="1"/>
        <w:rPr>
          <w:rFonts w:ascii="SimSun"/>
          <w:b w:val="0"/>
          <w:bCs w:val="0"/>
          <w:lang w:eastAsia="zh-CN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4"/>
        <w:gridCol w:w="903"/>
        <w:gridCol w:w="779"/>
      </w:tblGrid>
      <w:tr w:rsidR="00B1429B" w:rsidRPr="00875728" w14:paraId="3BC8D2F2" w14:textId="77777777" w:rsidTr="00151282">
        <w:trPr>
          <w:trHeight w:val="331"/>
        </w:trPr>
        <w:tc>
          <w:tcPr>
            <w:tcW w:w="7704" w:type="dxa"/>
          </w:tcPr>
          <w:p w14:paraId="3804B4D8" w14:textId="77777777" w:rsidR="00B1429B" w:rsidRPr="00875728" w:rsidRDefault="00B1429B" w:rsidP="00151282">
            <w:pPr>
              <w:pStyle w:val="TableParagraph"/>
              <w:spacing w:line="311" w:lineRule="exact"/>
              <w:rPr>
                <w:b/>
                <w:bCs/>
                <w:sz w:val="28"/>
              </w:rPr>
            </w:pPr>
            <w:r w:rsidRPr="00875728">
              <w:rPr>
                <w:b/>
                <w:bCs/>
                <w:sz w:val="28"/>
                <w:u w:val="thick"/>
              </w:rPr>
              <w:t>F. Social Life</w:t>
            </w:r>
          </w:p>
        </w:tc>
        <w:tc>
          <w:tcPr>
            <w:tcW w:w="903" w:type="dxa"/>
          </w:tcPr>
          <w:p w14:paraId="279A94BE" w14:textId="77777777" w:rsidR="00B1429B" w:rsidRPr="00875728" w:rsidRDefault="00B1429B" w:rsidP="00151282">
            <w:pPr>
              <w:pStyle w:val="TableParagraph"/>
              <w:spacing w:line="311" w:lineRule="exact"/>
              <w:ind w:left="222"/>
              <w:rPr>
                <w:b/>
                <w:bCs/>
                <w:sz w:val="28"/>
              </w:rPr>
            </w:pPr>
            <w:r w:rsidRPr="00875728">
              <w:rPr>
                <w:b/>
                <w:bCs/>
                <w:sz w:val="28"/>
                <w:u w:val="thick"/>
              </w:rPr>
              <w:t>Yes</w:t>
            </w:r>
          </w:p>
        </w:tc>
        <w:tc>
          <w:tcPr>
            <w:tcW w:w="779" w:type="dxa"/>
          </w:tcPr>
          <w:p w14:paraId="7049016E" w14:textId="77777777" w:rsidR="00B1429B" w:rsidRPr="00875728" w:rsidRDefault="00B1429B" w:rsidP="00151282">
            <w:pPr>
              <w:pStyle w:val="TableParagraph"/>
              <w:spacing w:line="311" w:lineRule="exact"/>
              <w:ind w:left="246"/>
              <w:rPr>
                <w:b/>
                <w:bCs/>
                <w:sz w:val="28"/>
              </w:rPr>
            </w:pPr>
            <w:r w:rsidRPr="00875728">
              <w:rPr>
                <w:b/>
                <w:bCs/>
                <w:sz w:val="28"/>
                <w:u w:val="thick"/>
              </w:rPr>
              <w:t xml:space="preserve">  No</w:t>
            </w:r>
          </w:p>
        </w:tc>
      </w:tr>
      <w:tr w:rsidR="00B1429B" w:rsidRPr="00875728" w14:paraId="42C7AC5C" w14:textId="77777777" w:rsidTr="00151282">
        <w:trPr>
          <w:trHeight w:val="487"/>
        </w:trPr>
        <w:tc>
          <w:tcPr>
            <w:tcW w:w="7704" w:type="dxa"/>
          </w:tcPr>
          <w:p w14:paraId="22515CAA" w14:textId="77777777" w:rsidR="00B1429B" w:rsidRPr="00875728" w:rsidRDefault="00B1429B" w:rsidP="00151282">
            <w:pPr>
              <w:pStyle w:val="TableParagraph"/>
              <w:spacing w:line="341" w:lineRule="exact"/>
              <w:rPr>
                <w:rFonts w:ascii="SimSun" w:eastAsia="SimSun"/>
                <w:b/>
                <w:bCs/>
                <w:sz w:val="28"/>
              </w:rPr>
            </w:pPr>
            <w:proofErr w:type="spellStart"/>
            <w:r w:rsidRPr="00875728">
              <w:rPr>
                <w:rFonts w:ascii="SimSun" w:eastAsia="SimSun" w:hint="eastAsia"/>
                <w:b/>
                <w:bCs/>
                <w:sz w:val="28"/>
              </w:rPr>
              <w:t>社交生活</w:t>
            </w:r>
            <w:proofErr w:type="spellEnd"/>
          </w:p>
        </w:tc>
        <w:tc>
          <w:tcPr>
            <w:tcW w:w="903" w:type="dxa"/>
          </w:tcPr>
          <w:p w14:paraId="265CBBED" w14:textId="77777777" w:rsidR="00B1429B" w:rsidRPr="00875728" w:rsidRDefault="00B1429B" w:rsidP="00151282">
            <w:pPr>
              <w:pStyle w:val="TableParagraph"/>
              <w:spacing w:line="341" w:lineRule="exact"/>
              <w:ind w:left="186"/>
              <w:rPr>
                <w:rFonts w:ascii="SimSun" w:eastAsia="SimSun"/>
                <w:b/>
                <w:bCs/>
                <w:sz w:val="28"/>
              </w:rPr>
            </w:pPr>
            <w:r w:rsidRPr="00875728">
              <w:rPr>
                <w:rFonts w:ascii="SimSun" w:eastAsia="SimSun" w:hint="eastAsia"/>
                <w:b/>
                <w:bCs/>
                <w:sz w:val="28"/>
              </w:rPr>
              <w:t>是</w:t>
            </w:r>
          </w:p>
        </w:tc>
        <w:tc>
          <w:tcPr>
            <w:tcW w:w="779" w:type="dxa"/>
          </w:tcPr>
          <w:p w14:paraId="4EA24897" w14:textId="77777777" w:rsidR="00B1429B" w:rsidRPr="00875728" w:rsidRDefault="00B1429B" w:rsidP="00151282">
            <w:pPr>
              <w:pStyle w:val="TableParagraph"/>
              <w:spacing w:line="341" w:lineRule="exact"/>
              <w:ind w:left="263"/>
              <w:rPr>
                <w:rFonts w:ascii="SimSun" w:eastAsia="SimSun"/>
                <w:b/>
                <w:bCs/>
                <w:sz w:val="28"/>
              </w:rPr>
            </w:pPr>
            <w:r w:rsidRPr="00875728">
              <w:rPr>
                <w:rFonts w:ascii="SimSun" w:eastAsia="SimSun" w:hint="eastAsia"/>
                <w:b/>
                <w:bCs/>
                <w:sz w:val="28"/>
              </w:rPr>
              <w:t>否</w:t>
            </w:r>
          </w:p>
        </w:tc>
      </w:tr>
      <w:tr w:rsidR="00B1429B" w:rsidRPr="00875728" w14:paraId="2E12521F" w14:textId="77777777" w:rsidTr="00151282">
        <w:trPr>
          <w:trHeight w:val="835"/>
        </w:trPr>
        <w:tc>
          <w:tcPr>
            <w:tcW w:w="7704" w:type="dxa"/>
          </w:tcPr>
          <w:p w14:paraId="012C27A8" w14:textId="77777777" w:rsidR="00B1429B" w:rsidRPr="00875728" w:rsidRDefault="00B1429B" w:rsidP="00151282">
            <w:pPr>
              <w:pStyle w:val="TableParagraph"/>
              <w:spacing w:before="179" w:line="322" w:lineRule="exact"/>
              <w:ind w:right="167"/>
              <w:rPr>
                <w:sz w:val="28"/>
              </w:rPr>
            </w:pPr>
            <w:r w:rsidRPr="00875728">
              <w:rPr>
                <w:sz w:val="28"/>
              </w:rPr>
              <w:t>1. Trying to get along with my intended spouse’s family is very important to me.</w:t>
            </w:r>
          </w:p>
        </w:tc>
        <w:tc>
          <w:tcPr>
            <w:tcW w:w="903" w:type="dxa"/>
          </w:tcPr>
          <w:p w14:paraId="15FA1088" w14:textId="77777777" w:rsidR="00B1429B" w:rsidRPr="00875728" w:rsidRDefault="00B1429B" w:rsidP="00151282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79" w:type="dxa"/>
          </w:tcPr>
          <w:p w14:paraId="3558E33C" w14:textId="77777777" w:rsidR="00B1429B" w:rsidRPr="00875728" w:rsidRDefault="00B1429B" w:rsidP="00151282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1429B" w:rsidRPr="00875728" w14:paraId="3D013578" w14:textId="77777777" w:rsidTr="00151282">
        <w:trPr>
          <w:trHeight w:val="327"/>
        </w:trPr>
        <w:tc>
          <w:tcPr>
            <w:tcW w:w="7704" w:type="dxa"/>
          </w:tcPr>
          <w:p w14:paraId="0FE53EE0" w14:textId="77777777" w:rsidR="00B1429B" w:rsidRPr="00875728" w:rsidRDefault="00B1429B" w:rsidP="00151282">
            <w:pPr>
              <w:pStyle w:val="TableParagraph"/>
              <w:spacing w:line="307" w:lineRule="exact"/>
              <w:rPr>
                <w:rFonts w:ascii="SimSun" w:eastAsia="SimSun"/>
                <w:sz w:val="28"/>
                <w:lang w:eastAsia="zh-CN"/>
              </w:rPr>
            </w:pPr>
            <w:r w:rsidRPr="00875728">
              <w:rPr>
                <w:sz w:val="28"/>
                <w:lang w:eastAsia="zh-CN"/>
              </w:rPr>
              <w:t>1.</w:t>
            </w:r>
            <w:r w:rsidRPr="00875728">
              <w:rPr>
                <w:rFonts w:ascii="SimSun" w:eastAsia="SimSun" w:hint="eastAsia"/>
                <w:sz w:val="28"/>
                <w:lang w:eastAsia="zh-CN"/>
              </w:rPr>
              <w:t>与我未来配偶的家人和睦相处对我很重要。</w:t>
            </w:r>
          </w:p>
        </w:tc>
        <w:tc>
          <w:tcPr>
            <w:tcW w:w="903" w:type="dxa"/>
          </w:tcPr>
          <w:p w14:paraId="68A9DDC5" w14:textId="77777777" w:rsidR="00B1429B" w:rsidRPr="00875728" w:rsidRDefault="00B1429B" w:rsidP="00151282">
            <w:pPr>
              <w:pStyle w:val="TableParagraph"/>
              <w:spacing w:line="240" w:lineRule="auto"/>
              <w:ind w:left="0"/>
              <w:rPr>
                <w:sz w:val="24"/>
                <w:lang w:eastAsia="zh-CN"/>
              </w:rPr>
            </w:pPr>
          </w:p>
        </w:tc>
        <w:tc>
          <w:tcPr>
            <w:tcW w:w="779" w:type="dxa"/>
          </w:tcPr>
          <w:p w14:paraId="57ADAE36" w14:textId="77777777" w:rsidR="00B1429B" w:rsidRPr="00875728" w:rsidRDefault="00B1429B" w:rsidP="00151282">
            <w:pPr>
              <w:pStyle w:val="TableParagraph"/>
              <w:spacing w:line="240" w:lineRule="auto"/>
              <w:ind w:left="0"/>
              <w:rPr>
                <w:sz w:val="24"/>
                <w:lang w:eastAsia="zh-CN"/>
              </w:rPr>
            </w:pPr>
          </w:p>
        </w:tc>
      </w:tr>
    </w:tbl>
    <w:p w14:paraId="726D0CFD" w14:textId="77777777" w:rsidR="00B1429B" w:rsidRPr="00875728" w:rsidRDefault="00B1429B" w:rsidP="00B1429B">
      <w:pPr>
        <w:rPr>
          <w:sz w:val="24"/>
          <w:lang w:eastAsia="zh-CN"/>
        </w:rPr>
        <w:sectPr w:rsidR="00B1429B" w:rsidRPr="00875728">
          <w:pgSz w:w="12240" w:h="15840"/>
          <w:pgMar w:top="1360" w:right="1240" w:bottom="980" w:left="1280" w:header="0" w:footer="781" w:gutter="0"/>
          <w:cols w:space="720"/>
        </w:sectPr>
      </w:pPr>
    </w:p>
    <w:p w14:paraId="5C98424A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5833FECD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5DC2EA38" w14:textId="77777777" w:rsidR="00B1429B" w:rsidRPr="00875728" w:rsidRDefault="00B1429B" w:rsidP="00B1429B">
      <w:pPr>
        <w:pStyle w:val="BodyText"/>
        <w:spacing w:before="2"/>
        <w:rPr>
          <w:rFonts w:ascii="SimSun"/>
          <w:b w:val="0"/>
          <w:bCs w:val="0"/>
          <w:sz w:val="29"/>
          <w:lang w:eastAsia="zh-CN"/>
        </w:rPr>
      </w:pPr>
    </w:p>
    <w:p w14:paraId="19A047D4" w14:textId="77777777" w:rsidR="00B1429B" w:rsidRPr="00875728" w:rsidRDefault="00962340" w:rsidP="00B1429B">
      <w:pPr>
        <w:pStyle w:val="BodyText"/>
        <w:spacing w:line="20" w:lineRule="exact"/>
        <w:ind w:left="8459"/>
        <w:rPr>
          <w:rFonts w:ascii="SimSun"/>
          <w:b w:val="0"/>
          <w:bCs w:val="0"/>
          <w:sz w:val="2"/>
        </w:rPr>
      </w:pPr>
      <w:r>
        <w:rPr>
          <w:rFonts w:ascii="SimSun"/>
          <w:b w:val="0"/>
          <w:sz w:val="2"/>
        </w:rPr>
      </w:r>
      <w:r>
        <w:rPr>
          <w:rFonts w:ascii="SimSun"/>
          <w:b w:val="0"/>
          <w:sz w:val="2"/>
        </w:rPr>
        <w:pict w14:anchorId="00669F55">
          <v:group id="组合 112" o:spid="_x0000_s1034" alt="" style="width:21.1pt;height:.9pt;mso-position-horizontal-relative:char;mso-position-vertical-relative:line" coordsize="422,18203">
            <v:line id="直线 113" o:spid="_x0000_s1035" alt="" style="position:absolute" from="0,9" to="421,9" strokeweight=".31225mm"/>
            <w10:anchorlock/>
          </v:group>
        </w:pict>
      </w:r>
      <w:r w:rsidR="00B1429B" w:rsidRPr="00875728">
        <w:rPr>
          <w:b w:val="0"/>
          <w:bCs w:val="0"/>
          <w:spacing w:val="176"/>
          <w:sz w:val="2"/>
        </w:rPr>
        <w:t xml:space="preserve"> </w:t>
      </w:r>
      <w:r>
        <w:rPr>
          <w:rFonts w:ascii="SimSun"/>
          <w:b w:val="0"/>
          <w:spacing w:val="176"/>
          <w:sz w:val="2"/>
        </w:rPr>
      </w:r>
      <w:r>
        <w:rPr>
          <w:rFonts w:ascii="SimSun"/>
          <w:b w:val="0"/>
          <w:spacing w:val="176"/>
          <w:sz w:val="2"/>
        </w:rPr>
        <w:pict w14:anchorId="6DA92A58">
          <v:group id="组合 114" o:spid="_x0000_s1032" alt="" style="width:21.1pt;height:.9pt;mso-position-horizontal-relative:char;mso-position-vertical-relative:line" coordsize="422,18203">
            <v:line id="直线 115" o:spid="_x0000_s1033" alt="" style="position:absolute" from="0,9" to="421,9" strokeweight=".31225mm"/>
            <w10:anchorlock/>
          </v:group>
        </w:pict>
      </w:r>
    </w:p>
    <w:p w14:paraId="34F04F8E" w14:textId="77777777" w:rsidR="00B1429B" w:rsidRPr="00875728" w:rsidRDefault="00B1429B" w:rsidP="00B1429B">
      <w:pPr>
        <w:pStyle w:val="BodyText"/>
        <w:spacing w:before="1"/>
        <w:rPr>
          <w:rFonts w:ascii="SimSun"/>
          <w:b w:val="0"/>
          <w:bCs w:val="0"/>
          <w:sz w:val="18"/>
        </w:rPr>
      </w:pPr>
    </w:p>
    <w:p w14:paraId="0228D5A1" w14:textId="77777777" w:rsidR="00B1429B" w:rsidRPr="00875728" w:rsidRDefault="00B1429B" w:rsidP="00B1429B">
      <w:pPr>
        <w:pStyle w:val="BodyText"/>
        <w:spacing w:before="89"/>
        <w:ind w:left="160" w:right="1816"/>
        <w:rPr>
          <w:b w:val="0"/>
          <w:bCs w:val="0"/>
        </w:rPr>
      </w:pPr>
      <w:r w:rsidRPr="00875728">
        <w:rPr>
          <w:b w:val="0"/>
          <w:bCs w:val="0"/>
        </w:rPr>
        <w:t>2. Since a married couple have each other’s companionship, they do not need much contact with other people.</w:t>
      </w:r>
    </w:p>
    <w:p w14:paraId="73982933" w14:textId="77777777" w:rsidR="00B1429B" w:rsidRPr="00875728" w:rsidRDefault="00B1429B" w:rsidP="00B1429B">
      <w:pPr>
        <w:pStyle w:val="ListParagraph"/>
        <w:numPr>
          <w:ilvl w:val="0"/>
          <w:numId w:val="48"/>
        </w:numPr>
        <w:tabs>
          <w:tab w:val="left" w:pos="371"/>
        </w:tabs>
        <w:spacing w:before="3"/>
        <w:rPr>
          <w:sz w:val="26"/>
          <w:lang w:eastAsia="zh-CN"/>
        </w:rPr>
      </w:pPr>
      <w:r w:rsidRPr="00875728">
        <w:rPr>
          <w:rFonts w:ascii="SimSun" w:eastAsia="SimSun" w:hint="eastAsia"/>
          <w:spacing w:val="-3"/>
          <w:sz w:val="28"/>
          <w:lang w:eastAsia="zh-CN"/>
        </w:rPr>
        <w:t>因为已婚夫妇有彼此的陪伴，他们不太需要和他人联系。</w:t>
      </w:r>
    </w:p>
    <w:p w14:paraId="2F716DB6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2D8AA3FA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3AC184E3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2D13D4DA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6CD9879C" w14:textId="77777777" w:rsidR="00B1429B" w:rsidRPr="00875728" w:rsidRDefault="00962340" w:rsidP="00B1429B">
      <w:pPr>
        <w:pStyle w:val="BodyText"/>
        <w:spacing w:before="3"/>
        <w:rPr>
          <w:rFonts w:ascii="SimSun"/>
          <w:b w:val="0"/>
          <w:bCs w:val="0"/>
          <w:sz w:val="16"/>
          <w:lang w:eastAsia="zh-CN"/>
        </w:rPr>
      </w:pPr>
      <w:r>
        <w:rPr>
          <w:noProof/>
        </w:rPr>
        <w:pict w14:anchorId="0DCA5F25">
          <v:line id="直线 116" o:spid="_x0000_s1031" style="position:absolute;z-index:-251621376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487.4pt,12.8pt" to="508.45pt,12.8pt" o:gfxdata="" strokeweight=".31225mm">
            <w10:wrap type="topAndBottom" anchorx="page"/>
          </v:line>
        </w:pict>
      </w:r>
      <w:r>
        <w:rPr>
          <w:noProof/>
        </w:rPr>
        <w:pict w14:anchorId="27B0B495">
          <v:line id="直线 117" o:spid="_x0000_s1030" style="position:absolute;z-index:-251620352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519pt,12.8pt" to="540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" strokeweight=".31225mm">
            <w10:wrap type="topAndBottom" anchorx="page"/>
          </v:line>
        </w:pict>
      </w:r>
    </w:p>
    <w:p w14:paraId="70345265" w14:textId="77777777" w:rsidR="00B1429B" w:rsidRPr="00875728" w:rsidRDefault="00B1429B" w:rsidP="00B1429B">
      <w:pPr>
        <w:pStyle w:val="BodyText"/>
        <w:spacing w:before="10"/>
        <w:rPr>
          <w:rFonts w:ascii="SimSun"/>
          <w:b w:val="0"/>
          <w:bCs w:val="0"/>
          <w:sz w:val="15"/>
          <w:lang w:eastAsia="zh-CN"/>
        </w:rPr>
      </w:pPr>
    </w:p>
    <w:p w14:paraId="2249EE18" w14:textId="77777777" w:rsidR="00B1429B" w:rsidRPr="00875728" w:rsidRDefault="00B1429B" w:rsidP="00B1429B">
      <w:pPr>
        <w:pStyle w:val="ListParagraph"/>
        <w:numPr>
          <w:ilvl w:val="0"/>
          <w:numId w:val="48"/>
        </w:numPr>
        <w:tabs>
          <w:tab w:val="left" w:pos="441"/>
        </w:tabs>
        <w:ind w:left="160" w:right="1312" w:firstLine="0"/>
        <w:rPr>
          <w:sz w:val="28"/>
        </w:rPr>
      </w:pPr>
      <w:r w:rsidRPr="00875728">
        <w:rPr>
          <w:sz w:val="28"/>
        </w:rPr>
        <w:t>Long separations for the sake of getting an education or advancing one’s career have very little impact on a</w:t>
      </w:r>
      <w:r w:rsidRPr="00875728">
        <w:rPr>
          <w:spacing w:val="-15"/>
          <w:sz w:val="28"/>
        </w:rPr>
        <w:t xml:space="preserve"> </w:t>
      </w:r>
      <w:r w:rsidRPr="00875728">
        <w:rPr>
          <w:sz w:val="28"/>
        </w:rPr>
        <w:t>marriage.</w:t>
      </w:r>
    </w:p>
    <w:p w14:paraId="093FDCDF" w14:textId="77777777" w:rsidR="00B1429B" w:rsidRPr="00875728" w:rsidRDefault="00B1429B" w:rsidP="00B1429B">
      <w:pPr>
        <w:pStyle w:val="ListParagraph"/>
        <w:numPr>
          <w:ilvl w:val="0"/>
          <w:numId w:val="49"/>
        </w:numPr>
        <w:tabs>
          <w:tab w:val="left" w:pos="373"/>
        </w:tabs>
        <w:spacing w:before="3"/>
        <w:rPr>
          <w:sz w:val="26"/>
          <w:lang w:eastAsia="zh-CN"/>
        </w:rPr>
      </w:pPr>
      <w:r w:rsidRPr="00875728">
        <w:rPr>
          <w:rFonts w:ascii="SimSun" w:eastAsia="SimSun" w:hint="eastAsia"/>
          <w:spacing w:val="-3"/>
          <w:sz w:val="28"/>
          <w:lang w:eastAsia="zh-CN"/>
        </w:rPr>
        <w:t>为了受教育或晋升事业而造成的长期分居，对婚姻造成的影响非常小。</w:t>
      </w:r>
    </w:p>
    <w:p w14:paraId="72091BCB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627C3135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51789ED6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1B7256C1" w14:textId="77777777" w:rsidR="00B1429B" w:rsidRPr="00875728" w:rsidRDefault="00B1429B" w:rsidP="00B1429B">
      <w:pPr>
        <w:pStyle w:val="BodyText"/>
        <w:rPr>
          <w:rFonts w:ascii="SimSun"/>
          <w:b w:val="0"/>
          <w:bCs w:val="0"/>
          <w:sz w:val="20"/>
          <w:lang w:eastAsia="zh-CN"/>
        </w:rPr>
      </w:pPr>
    </w:p>
    <w:p w14:paraId="0C76E9E1" w14:textId="77777777" w:rsidR="00B1429B" w:rsidRPr="00875728" w:rsidRDefault="00962340" w:rsidP="00B1429B">
      <w:pPr>
        <w:pStyle w:val="BodyText"/>
        <w:spacing w:before="3"/>
        <w:rPr>
          <w:rFonts w:ascii="SimSun"/>
          <w:b w:val="0"/>
          <w:bCs w:val="0"/>
          <w:sz w:val="16"/>
          <w:lang w:eastAsia="zh-CN"/>
        </w:rPr>
      </w:pPr>
      <w:r>
        <w:rPr>
          <w:noProof/>
        </w:rPr>
        <w:pict w14:anchorId="410C7D10">
          <v:line id="直线 118" o:spid="_x0000_s1029" style="position:absolute;z-index:-251619328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487.4pt,12.8pt" to="508.45pt,12.8pt" o:gfxdata="" strokeweight=".31225mm">
            <w10:wrap type="topAndBottom" anchorx="page"/>
          </v:line>
        </w:pict>
      </w:r>
      <w:r>
        <w:rPr>
          <w:noProof/>
        </w:rPr>
        <w:pict w14:anchorId="1726ACDA">
          <v:line id="直线 119" o:spid="_x0000_s1028" style="position:absolute;z-index:-251618304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519pt,12.8pt" to="540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" strokeweight=".31225mm">
            <w10:wrap type="topAndBottom" anchorx="page"/>
          </v:line>
        </w:pict>
      </w:r>
    </w:p>
    <w:p w14:paraId="48F72651" w14:textId="77777777" w:rsidR="00B1429B" w:rsidRPr="00875728" w:rsidRDefault="00B1429B" w:rsidP="00B1429B">
      <w:pPr>
        <w:pStyle w:val="BodyText"/>
        <w:spacing w:before="10"/>
        <w:rPr>
          <w:rFonts w:ascii="SimSun"/>
          <w:b w:val="0"/>
          <w:bCs w:val="0"/>
          <w:sz w:val="15"/>
          <w:lang w:eastAsia="zh-CN"/>
        </w:rPr>
      </w:pPr>
    </w:p>
    <w:p w14:paraId="4C85D980" w14:textId="77777777" w:rsidR="00B1429B" w:rsidRPr="00875728" w:rsidRDefault="00B1429B" w:rsidP="00B1429B">
      <w:pPr>
        <w:pStyle w:val="ListParagraph"/>
        <w:numPr>
          <w:ilvl w:val="0"/>
          <w:numId w:val="49"/>
        </w:numPr>
        <w:tabs>
          <w:tab w:val="left" w:pos="441"/>
        </w:tabs>
        <w:spacing w:line="242" w:lineRule="auto"/>
        <w:ind w:left="160" w:right="1132" w:firstLine="0"/>
        <w:rPr>
          <w:sz w:val="28"/>
        </w:rPr>
      </w:pPr>
      <w:r w:rsidRPr="00875728">
        <w:rPr>
          <w:sz w:val="28"/>
        </w:rPr>
        <w:t>I have some Christian friends and family members who can and will be a wholesome influence on my</w:t>
      </w:r>
      <w:r w:rsidRPr="00875728">
        <w:rPr>
          <w:spacing w:val="-5"/>
          <w:sz w:val="28"/>
        </w:rPr>
        <w:t xml:space="preserve"> </w:t>
      </w:r>
      <w:r w:rsidRPr="00875728">
        <w:rPr>
          <w:sz w:val="28"/>
        </w:rPr>
        <w:t>marriage.</w:t>
      </w:r>
    </w:p>
    <w:p w14:paraId="45F5E8CE" w14:textId="77777777" w:rsidR="00B1429B" w:rsidRDefault="00B1429B" w:rsidP="00B1429B">
      <w:pPr>
        <w:spacing w:line="357" w:lineRule="exact"/>
        <w:ind w:left="160"/>
        <w:rPr>
          <w:rFonts w:ascii="SimSun" w:eastAsia="SimSun"/>
          <w:sz w:val="28"/>
          <w:lang w:eastAsia="zh-CN"/>
        </w:rPr>
      </w:pPr>
      <w:r>
        <w:rPr>
          <w:sz w:val="28"/>
          <w:lang w:eastAsia="zh-CN"/>
        </w:rPr>
        <w:t>4.</w:t>
      </w:r>
      <w:r>
        <w:rPr>
          <w:rFonts w:ascii="SimSun" w:eastAsia="SimSun" w:hint="eastAsia"/>
          <w:sz w:val="28"/>
          <w:lang w:eastAsia="zh-CN"/>
        </w:rPr>
        <w:t>有一些基督徒的朋友和家人，他们能够对我的婚姻产生健康有益的影响。</w:t>
      </w:r>
    </w:p>
    <w:p w14:paraId="05F0F07F" w14:textId="77777777" w:rsidR="00B1429B" w:rsidRDefault="00B1429B" w:rsidP="00B1429B">
      <w:pPr>
        <w:pStyle w:val="BodyText"/>
        <w:rPr>
          <w:rFonts w:ascii="SimSun"/>
          <w:b w:val="0"/>
          <w:sz w:val="20"/>
          <w:lang w:eastAsia="zh-CN"/>
        </w:rPr>
      </w:pPr>
    </w:p>
    <w:p w14:paraId="0746DA75" w14:textId="77777777" w:rsidR="00B1429B" w:rsidRDefault="00B1429B" w:rsidP="00B1429B">
      <w:pPr>
        <w:pStyle w:val="BodyText"/>
        <w:rPr>
          <w:rFonts w:ascii="SimSun"/>
          <w:b w:val="0"/>
          <w:sz w:val="20"/>
          <w:lang w:eastAsia="zh-CN"/>
        </w:rPr>
      </w:pPr>
    </w:p>
    <w:p w14:paraId="44377553" w14:textId="77777777" w:rsidR="00B1429B" w:rsidRDefault="00B1429B" w:rsidP="00B1429B">
      <w:pPr>
        <w:pStyle w:val="BodyText"/>
        <w:rPr>
          <w:rFonts w:ascii="SimSun"/>
          <w:b w:val="0"/>
          <w:sz w:val="20"/>
          <w:lang w:eastAsia="zh-CN"/>
        </w:rPr>
      </w:pPr>
    </w:p>
    <w:p w14:paraId="1E9CBB2F" w14:textId="77777777" w:rsidR="00875728" w:rsidRDefault="00962340" w:rsidP="00514C35">
      <w:pPr>
        <w:pStyle w:val="BodyText"/>
        <w:spacing w:before="1"/>
        <w:rPr>
          <w:b w:val="0"/>
          <w:bCs w:val="0"/>
          <w:sz w:val="44"/>
          <w:szCs w:val="44"/>
        </w:rPr>
      </w:pPr>
      <w:r>
        <w:rPr>
          <w:noProof/>
        </w:rPr>
        <w:pict w14:anchorId="41C1D919">
          <v:line id="直线 120" o:spid="_x0000_s1027" style="position:absolute;z-index:-251617280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487.4pt,12.7pt" to="508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" strokeweight=".31225mm">
            <w10:wrap type="topAndBottom" anchorx="page"/>
          </v:line>
        </w:pict>
      </w:r>
      <w:r>
        <w:rPr>
          <w:noProof/>
        </w:rPr>
        <w:pict w14:anchorId="44B26CDF">
          <v:line id="直线 121" o:spid="_x0000_s1026" style="position:absolute;z-index:-251616256;visibility:visible;mso-wrap-style:square;mso-width-percent:0;mso-height-percent:0;mso-wrap-distance-left:9pt;mso-wrap-distance-right:9pt;mso-position-horizontal:absolute;mso-position-horizontal-relative:page;mso-position-vertical:absolute;mso-position-vertical-relative:text;mso-width-percent:0;mso-height-percent:0;mso-width-relative:page;mso-height-relative:page" from="519pt,12.7pt" to="540.05pt,12.7pt" o:gfxdata="" strokeweight=".31225mm">
            <w10:wrap type="topAndBottom" anchorx="page"/>
          </v:line>
        </w:pict>
      </w:r>
    </w:p>
    <w:sectPr w:rsidR="00875728" w:rsidSect="00514C35">
      <w:footerReference w:type="default" r:id="rId13"/>
      <w:pgSz w:w="12240" w:h="15840"/>
      <w:pgMar w:top="1380" w:right="1240" w:bottom="980" w:left="1280" w:header="0" w:footer="7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54B69" w14:textId="77777777" w:rsidR="00962340" w:rsidRDefault="00962340">
      <w:r>
        <w:separator/>
      </w:r>
    </w:p>
  </w:endnote>
  <w:endnote w:type="continuationSeparator" w:id="0">
    <w:p w14:paraId="10230C3C" w14:textId="77777777" w:rsidR="00962340" w:rsidRDefault="0096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0F241" w14:textId="77777777" w:rsidR="00151282" w:rsidRDefault="00962340">
    <w:pPr>
      <w:pStyle w:val="BodyText"/>
      <w:spacing w:line="14" w:lineRule="auto"/>
      <w:rPr>
        <w:b w:val="0"/>
        <w:sz w:val="20"/>
      </w:rPr>
    </w:pPr>
    <w:r>
      <w:rPr>
        <w:noProof/>
      </w:rPr>
      <w:pict w14:anchorId="3D4723D5"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8" type="#_x0000_t202" style="position:absolute;margin-left:531.75pt;margin-top:741.95pt;width:10pt;height:15.3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" filled="f" stroked="f">
          <v:textbox inset="0,0,0,0">
            <w:txbxContent>
              <w:p w14:paraId="21008BC2" w14:textId="77777777" w:rsidR="00151282" w:rsidRDefault="00151282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88804" w14:textId="77777777" w:rsidR="00151282" w:rsidRDefault="00962340">
    <w:pPr>
      <w:pStyle w:val="BodyText"/>
      <w:spacing w:line="14" w:lineRule="auto"/>
      <w:rPr>
        <w:b w:val="0"/>
        <w:sz w:val="20"/>
      </w:rPr>
    </w:pPr>
    <w:r>
      <w:rPr>
        <w:noProof/>
      </w:rPr>
      <w:pict w14:anchorId="6D367EC3">
        <v:line id="直线 3" o:spid="_x0000_s2057" style="position:absolute;z-index:-251662848;visibility:visible;mso-wrap-style:square;mso-width-percent:0;mso-height-percent:0;mso-wrap-distance-left:9pt;mso-wrap-distance-right:9pt;mso-position-horizontal:absolute;mso-position-horizontal-relative:page;mso-position-vertical:absolute;mso-position-vertical-relative:page;mso-width-percent:0;mso-height-percent:0;mso-width-relative:page;mso-height-relative:page" from="487.4pt,711.7pt" to="508.45pt,711.7pt" o:gfxdata="" strokeweight=".31225mm">
          <w10:wrap anchorx="page" anchory="page"/>
        </v:line>
      </w:pict>
    </w:r>
    <w:r>
      <w:rPr>
        <w:noProof/>
      </w:rPr>
      <w:pict w14:anchorId="5EA9FD9E">
        <v:line id="直线 4" o:spid="_x0000_s2056" style="position:absolute;z-index:-251660800;visibility:visible;mso-wrap-style:square;mso-width-percent:0;mso-height-percent:0;mso-wrap-distance-left:9pt;mso-wrap-distance-right:9pt;mso-position-horizontal:absolute;mso-position-horizontal-relative:page;mso-position-vertical:absolute;mso-position-vertical-relative:page;mso-width-percent:0;mso-height-percent:0;mso-width-relative:page;mso-height-relative:page" from="519pt,711.7pt" to="540.05pt,7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" strokeweight=".31225mm">
          <w10:wrap anchorx="page" anchory="page"/>
        </v:line>
      </w:pict>
    </w:r>
    <w:r>
      <w:rPr>
        <w:noProof/>
      </w:rPr>
      <w:pict w14:anchorId="3A737D20"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2055" type="#_x0000_t202" style="position:absolute;margin-left:531.75pt;margin-top:741.95pt;width:10pt;height:15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" filled="f" stroked="f">
          <v:textbox inset="0,0,0,0">
            <w:txbxContent>
              <w:p w14:paraId="33A7BF4B" w14:textId="77777777" w:rsidR="00151282" w:rsidRDefault="00151282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5B0A8" w14:textId="77777777" w:rsidR="00151282" w:rsidRDefault="00962340">
    <w:pPr>
      <w:pStyle w:val="BodyText"/>
      <w:spacing w:line="14" w:lineRule="auto"/>
      <w:rPr>
        <w:b w:val="0"/>
        <w:sz w:val="20"/>
      </w:rPr>
    </w:pPr>
    <w:r>
      <w:rPr>
        <w:noProof/>
      </w:rPr>
      <w:pict w14:anchorId="7B940F96">
        <v:line id="直线 6" o:spid="_x0000_s2054" style="position:absolute;z-index:-251658752;visibility:visible;mso-wrap-style:square;mso-width-percent:0;mso-height-percent:0;mso-wrap-distance-left:9pt;mso-wrap-distance-right:9pt;mso-position-horizontal:absolute;mso-position-horizontal-relative:page;mso-position-vertical:absolute;mso-position-vertical-relative:page;mso-width-percent:0;mso-height-percent:0;mso-width-relative:page;mso-height-relative:page" from="487.4pt,711.7pt" to="508.45pt,7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" strokeweight=".31225mm">
          <w10:wrap anchorx="page" anchory="page"/>
        </v:line>
      </w:pict>
    </w:r>
    <w:r>
      <w:rPr>
        <w:noProof/>
      </w:rPr>
      <w:pict w14:anchorId="7A26DAF6">
        <v:line id="直线 7" o:spid="_x0000_s2053" style="position:absolute;z-index:-251657728;visibility:visible;mso-wrap-style:square;mso-width-percent:0;mso-height-percent:0;mso-wrap-distance-left:9pt;mso-wrap-distance-right:9pt;mso-position-horizontal:absolute;mso-position-horizontal-relative:page;mso-position-vertical:absolute;mso-position-vertical-relative:page;mso-width-percent:0;mso-height-percent:0;mso-width-relative:page;mso-height-relative:page" from="519pt,711.7pt" to="540.05pt,7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" strokeweight=".31225mm">
          <w10:wrap anchorx="page" anchory="page"/>
        </v:line>
      </w:pict>
    </w:r>
    <w:r>
      <w:rPr>
        <w:noProof/>
      </w:rPr>
      <w:pict w14:anchorId="3FAAF7BE">
        <v:shapetype id="_x0000_t202" coordsize="21600,21600" o:spt="202" path="m,l,21600r21600,l21600,xe">
          <v:stroke joinstyle="miter"/>
          <v:path gradientshapeok="t" o:connecttype="rect"/>
        </v:shapetype>
        <v:shape id="文本框 8" o:spid="_x0000_s2052" type="#_x0000_t202" style="position:absolute;margin-left:525.75pt;margin-top:741.95pt;width:16pt;height:15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" filled="f" stroked="f">
          <v:textbox inset="0,0,0,0">
            <w:txbxContent>
              <w:p w14:paraId="6D2EF875" w14:textId="77777777" w:rsidR="00151282" w:rsidRDefault="00151282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8C309" w14:textId="77777777" w:rsidR="00151282" w:rsidRDefault="00962340">
    <w:pPr>
      <w:pStyle w:val="BodyText"/>
      <w:spacing w:line="14" w:lineRule="auto"/>
      <w:rPr>
        <w:b w:val="0"/>
        <w:sz w:val="20"/>
      </w:rPr>
    </w:pPr>
    <w:r>
      <w:rPr>
        <w:noProof/>
      </w:rPr>
      <w:pict w14:anchorId="1CEF0EEA">
        <v:shapetype id="_x0000_t202" coordsize="21600,21600" o:spt="202" path="m,l,21600r21600,l21600,xe">
          <v:stroke joinstyle="miter"/>
          <v:path gradientshapeok="t" o:connecttype="rect"/>
        </v:shapetype>
        <v:shape id="文本框 9" o:spid="_x0000_s2051" type="#_x0000_t202" style="position:absolute;margin-left:525.75pt;margin-top:741.95pt;width:16pt;height:15.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" filled="f" stroked="f">
          <v:textbox inset="0,0,0,0">
            <w:txbxContent>
              <w:p w14:paraId="68578051" w14:textId="77777777" w:rsidR="00151282" w:rsidRDefault="00151282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86B1" w14:textId="77777777" w:rsidR="00151282" w:rsidRDefault="00962340">
    <w:pPr>
      <w:pStyle w:val="BodyText"/>
      <w:spacing w:line="14" w:lineRule="auto"/>
      <w:rPr>
        <w:b w:val="0"/>
        <w:sz w:val="20"/>
      </w:rPr>
    </w:pPr>
    <w:r>
      <w:rPr>
        <w:noProof/>
      </w:rPr>
      <w:pict w14:anchorId="1A1BE726">
        <v:line id="直线 19" o:spid="_x0000_s2050" style="position:absolute;z-index:-251663872;visibility:visible;mso-wrap-style:square;mso-width-percent:0;mso-height-percent:0;mso-wrap-distance-left:9pt;mso-wrap-distance-right:9pt;mso-position-horizontal:absolute;mso-position-horizontal-relative:page;mso-position-vertical:absolute;mso-position-vertical-relative:page;mso-width-percent:0;mso-height-percent:0;mso-width-relative:page;mso-height-relative:page" from="1in,701.1pt" to="540pt,7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" strokeweight="1.44pt">
          <w10:wrap anchorx="page" anchory="page"/>
        </v:line>
      </w:pict>
    </w:r>
    <w:r>
      <w:rPr>
        <w:noProof/>
      </w:rPr>
      <w:pict w14:anchorId="3B7F62DD">
        <v:shapetype id="_x0000_t202" coordsize="21600,21600" o:spt="202" path="m,l,21600r21600,l21600,xe">
          <v:stroke joinstyle="miter"/>
          <v:path gradientshapeok="t" o:connecttype="rect"/>
        </v:shapetype>
        <v:shape id="文本框 20" o:spid="_x0000_s2049" type="#_x0000_t202" style="position:absolute;margin-left:525.75pt;margin-top:741.95pt;width:16pt;height:15.3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" filled="f" stroked="f">
          <v:textbox inset="0,0,0,0">
            <w:txbxContent>
              <w:p w14:paraId="2F3FC7A0" w14:textId="77777777" w:rsidR="00151282" w:rsidRDefault="00151282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B33DC" w14:textId="77777777" w:rsidR="00962340" w:rsidRDefault="00962340">
      <w:r>
        <w:separator/>
      </w:r>
    </w:p>
  </w:footnote>
  <w:footnote w:type="continuationSeparator" w:id="0">
    <w:p w14:paraId="1546C673" w14:textId="77777777" w:rsidR="00962340" w:rsidRDefault="00962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4E4E29"/>
    <w:multiLevelType w:val="multilevel"/>
    <w:tmpl w:val="804E4E29"/>
    <w:lvl w:ilvl="0">
      <w:start w:val="1"/>
      <w:numFmt w:val="decimal"/>
      <w:lvlText w:val="%1."/>
      <w:lvlJc w:val="left"/>
      <w:pPr>
        <w:ind w:left="440" w:hanging="281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68" w:hanging="28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96" w:hanging="2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24" w:hanging="2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52" w:hanging="2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80" w:hanging="2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8" w:hanging="2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36" w:hanging="2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64" w:hanging="281"/>
      </w:pPr>
      <w:rPr>
        <w:rFonts w:hint="default"/>
        <w:lang w:val="en-US" w:eastAsia="en-US" w:bidi="en-US"/>
      </w:rPr>
    </w:lvl>
  </w:abstractNum>
  <w:abstractNum w:abstractNumId="1" w15:restartNumberingAfterBreak="0">
    <w:nsid w:val="813A4B87"/>
    <w:multiLevelType w:val="multilevel"/>
    <w:tmpl w:val="813A4B87"/>
    <w:lvl w:ilvl="0">
      <w:start w:val="4"/>
      <w:numFmt w:val="decimal"/>
      <w:lvlText w:val="%1."/>
      <w:lvlJc w:val="left"/>
      <w:pPr>
        <w:ind w:left="372" w:hanging="213"/>
        <w:jc w:val="left"/>
      </w:pPr>
      <w:rPr>
        <w:rFonts w:hint="default"/>
        <w:spacing w:val="-4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14" w:hanging="213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8" w:hanging="21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82" w:hanging="21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16" w:hanging="21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50" w:hanging="21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84" w:hanging="21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18" w:hanging="21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52" w:hanging="213"/>
      </w:pPr>
      <w:rPr>
        <w:rFonts w:hint="default"/>
        <w:lang w:val="en-US" w:eastAsia="en-US" w:bidi="en-US"/>
      </w:rPr>
    </w:lvl>
  </w:abstractNum>
  <w:abstractNum w:abstractNumId="2" w15:restartNumberingAfterBreak="0">
    <w:nsid w:val="825EC3C5"/>
    <w:multiLevelType w:val="multilevel"/>
    <w:tmpl w:val="825EC3C5"/>
    <w:lvl w:ilvl="0">
      <w:start w:val="2"/>
      <w:numFmt w:val="decimal"/>
      <w:lvlText w:val="%1."/>
      <w:lvlJc w:val="left"/>
      <w:pPr>
        <w:ind w:left="440" w:hanging="281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68" w:hanging="28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96" w:hanging="2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24" w:hanging="2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52" w:hanging="2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80" w:hanging="2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8" w:hanging="2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36" w:hanging="2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64" w:hanging="281"/>
      </w:pPr>
      <w:rPr>
        <w:rFonts w:hint="default"/>
        <w:lang w:val="en-US" w:eastAsia="en-US" w:bidi="en-US"/>
      </w:rPr>
    </w:lvl>
  </w:abstractNum>
  <w:abstractNum w:abstractNumId="3" w15:restartNumberingAfterBreak="0">
    <w:nsid w:val="845B5372"/>
    <w:multiLevelType w:val="multilevel"/>
    <w:tmpl w:val="845B5372"/>
    <w:lvl w:ilvl="0">
      <w:start w:val="6"/>
      <w:numFmt w:val="decimal"/>
      <w:lvlText w:val="%1."/>
      <w:lvlJc w:val="left"/>
      <w:pPr>
        <w:ind w:left="372" w:hanging="213"/>
        <w:jc w:val="left"/>
      </w:pPr>
      <w:rPr>
        <w:rFonts w:hint="default"/>
        <w:spacing w:val="-4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14" w:hanging="213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8" w:hanging="21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82" w:hanging="21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16" w:hanging="21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50" w:hanging="21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84" w:hanging="21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18" w:hanging="21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52" w:hanging="213"/>
      </w:pPr>
      <w:rPr>
        <w:rFonts w:hint="default"/>
        <w:lang w:val="en-US" w:eastAsia="en-US" w:bidi="en-US"/>
      </w:rPr>
    </w:lvl>
  </w:abstractNum>
  <w:abstractNum w:abstractNumId="4" w15:restartNumberingAfterBreak="0">
    <w:nsid w:val="8461FADE"/>
    <w:multiLevelType w:val="multilevel"/>
    <w:tmpl w:val="8461FADE"/>
    <w:lvl w:ilvl="0">
      <w:start w:val="1"/>
      <w:numFmt w:val="decimal"/>
      <w:lvlText w:val="%1."/>
      <w:lvlJc w:val="left"/>
      <w:pPr>
        <w:ind w:left="160" w:hanging="216"/>
        <w:jc w:val="left"/>
      </w:pPr>
      <w:rPr>
        <w:rFonts w:hint="default"/>
        <w:spacing w:val="1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116" w:hanging="216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072" w:hanging="21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28" w:hanging="21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84" w:hanging="21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40" w:hanging="21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6" w:hanging="21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52" w:hanging="21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08" w:hanging="216"/>
      </w:pPr>
      <w:rPr>
        <w:rFonts w:hint="default"/>
        <w:lang w:val="en-US" w:eastAsia="en-US" w:bidi="en-US"/>
      </w:rPr>
    </w:lvl>
  </w:abstractNum>
  <w:abstractNum w:abstractNumId="5" w15:restartNumberingAfterBreak="0">
    <w:nsid w:val="883B3669"/>
    <w:multiLevelType w:val="multilevel"/>
    <w:tmpl w:val="883B3669"/>
    <w:lvl w:ilvl="0">
      <w:start w:val="3"/>
      <w:numFmt w:val="decimal"/>
      <w:lvlText w:val="%1."/>
      <w:lvlJc w:val="left"/>
      <w:pPr>
        <w:ind w:left="440" w:hanging="281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68" w:hanging="28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96" w:hanging="2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24" w:hanging="2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52" w:hanging="2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80" w:hanging="2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8" w:hanging="2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36" w:hanging="2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64" w:hanging="281"/>
      </w:pPr>
      <w:rPr>
        <w:rFonts w:hint="default"/>
        <w:lang w:val="en-US" w:eastAsia="en-US" w:bidi="en-US"/>
      </w:rPr>
    </w:lvl>
  </w:abstractNum>
  <w:abstractNum w:abstractNumId="6" w15:restartNumberingAfterBreak="0">
    <w:nsid w:val="8CAEB125"/>
    <w:multiLevelType w:val="multilevel"/>
    <w:tmpl w:val="8CAEB125"/>
    <w:lvl w:ilvl="0">
      <w:start w:val="8"/>
      <w:numFmt w:val="decimal"/>
      <w:lvlText w:val="%1."/>
      <w:lvlJc w:val="left"/>
      <w:pPr>
        <w:ind w:left="372" w:hanging="213"/>
        <w:jc w:val="left"/>
      </w:pPr>
      <w:rPr>
        <w:rFonts w:hint="default"/>
        <w:spacing w:val="-4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14" w:hanging="213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8" w:hanging="21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82" w:hanging="21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16" w:hanging="21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50" w:hanging="21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84" w:hanging="21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18" w:hanging="21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52" w:hanging="213"/>
      </w:pPr>
      <w:rPr>
        <w:rFonts w:hint="default"/>
        <w:lang w:val="en-US" w:eastAsia="en-US" w:bidi="en-US"/>
      </w:rPr>
    </w:lvl>
  </w:abstractNum>
  <w:abstractNum w:abstractNumId="7" w15:restartNumberingAfterBreak="0">
    <w:nsid w:val="91995D4F"/>
    <w:multiLevelType w:val="multilevel"/>
    <w:tmpl w:val="91995D4F"/>
    <w:lvl w:ilvl="0">
      <w:start w:val="3"/>
      <w:numFmt w:val="decimal"/>
      <w:lvlText w:val="%1."/>
      <w:lvlJc w:val="left"/>
      <w:pPr>
        <w:ind w:left="372" w:hanging="213"/>
        <w:jc w:val="left"/>
      </w:pPr>
      <w:rPr>
        <w:rFonts w:hint="default"/>
        <w:spacing w:val="-4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14" w:hanging="213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8" w:hanging="21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82" w:hanging="21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16" w:hanging="21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50" w:hanging="21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84" w:hanging="21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18" w:hanging="21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52" w:hanging="213"/>
      </w:pPr>
      <w:rPr>
        <w:rFonts w:hint="default"/>
        <w:lang w:val="en-US" w:eastAsia="en-US" w:bidi="en-US"/>
      </w:rPr>
    </w:lvl>
  </w:abstractNum>
  <w:abstractNum w:abstractNumId="8" w15:restartNumberingAfterBreak="0">
    <w:nsid w:val="91B69C97"/>
    <w:multiLevelType w:val="multilevel"/>
    <w:tmpl w:val="91B69C97"/>
    <w:lvl w:ilvl="0">
      <w:start w:val="5"/>
      <w:numFmt w:val="decimal"/>
      <w:lvlText w:val="%1."/>
      <w:lvlJc w:val="left"/>
      <w:pPr>
        <w:ind w:left="372" w:hanging="213"/>
        <w:jc w:val="left"/>
      </w:pPr>
      <w:rPr>
        <w:rFonts w:hint="default"/>
        <w:spacing w:val="-4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14" w:hanging="213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8" w:hanging="21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82" w:hanging="21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16" w:hanging="21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50" w:hanging="21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84" w:hanging="21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18" w:hanging="21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52" w:hanging="213"/>
      </w:pPr>
      <w:rPr>
        <w:rFonts w:hint="default"/>
        <w:lang w:val="en-US" w:eastAsia="en-US" w:bidi="en-US"/>
      </w:rPr>
    </w:lvl>
  </w:abstractNum>
  <w:abstractNum w:abstractNumId="9" w15:restartNumberingAfterBreak="0">
    <w:nsid w:val="9239341B"/>
    <w:multiLevelType w:val="multilevel"/>
    <w:tmpl w:val="9239341B"/>
    <w:lvl w:ilvl="0">
      <w:start w:val="10"/>
      <w:numFmt w:val="decimal"/>
      <w:lvlText w:val="%1."/>
      <w:lvlJc w:val="left"/>
      <w:pPr>
        <w:ind w:left="160" w:hanging="420"/>
        <w:jc w:val="left"/>
      </w:pPr>
      <w:rPr>
        <w:rFonts w:hint="default"/>
        <w:spacing w:val="-2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116" w:hanging="42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072" w:hanging="42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28" w:hanging="4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84" w:hanging="4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40" w:hanging="4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6" w:hanging="4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52" w:hanging="4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08" w:hanging="420"/>
      </w:pPr>
      <w:rPr>
        <w:rFonts w:hint="default"/>
        <w:lang w:val="en-US" w:eastAsia="en-US" w:bidi="en-US"/>
      </w:rPr>
    </w:lvl>
  </w:abstractNum>
  <w:abstractNum w:abstractNumId="10" w15:restartNumberingAfterBreak="0">
    <w:nsid w:val="9288B902"/>
    <w:multiLevelType w:val="multilevel"/>
    <w:tmpl w:val="9288B902"/>
    <w:lvl w:ilvl="0">
      <w:start w:val="7"/>
      <w:numFmt w:val="decimal"/>
      <w:lvlText w:val="%1."/>
      <w:lvlJc w:val="left"/>
      <w:pPr>
        <w:ind w:left="372" w:hanging="213"/>
        <w:jc w:val="left"/>
      </w:pPr>
      <w:rPr>
        <w:rFonts w:hint="default"/>
        <w:spacing w:val="-4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14" w:hanging="213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8" w:hanging="21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82" w:hanging="21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16" w:hanging="21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50" w:hanging="21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84" w:hanging="21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18" w:hanging="21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52" w:hanging="213"/>
      </w:pPr>
      <w:rPr>
        <w:rFonts w:hint="default"/>
        <w:lang w:val="en-US" w:eastAsia="en-US" w:bidi="en-US"/>
      </w:rPr>
    </w:lvl>
  </w:abstractNum>
  <w:abstractNum w:abstractNumId="11" w15:restartNumberingAfterBreak="0">
    <w:nsid w:val="9377BC45"/>
    <w:multiLevelType w:val="multilevel"/>
    <w:tmpl w:val="9377BC45"/>
    <w:lvl w:ilvl="0">
      <w:start w:val="2"/>
      <w:numFmt w:val="decimal"/>
      <w:lvlText w:val="%1."/>
      <w:lvlJc w:val="left"/>
      <w:pPr>
        <w:ind w:left="160" w:hanging="284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116" w:hanging="284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072" w:hanging="28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28" w:hanging="28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84" w:hanging="28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40" w:hanging="28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6" w:hanging="28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52" w:hanging="28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08" w:hanging="284"/>
      </w:pPr>
      <w:rPr>
        <w:rFonts w:hint="default"/>
        <w:lang w:val="en-US" w:eastAsia="en-US" w:bidi="en-US"/>
      </w:rPr>
    </w:lvl>
  </w:abstractNum>
  <w:abstractNum w:abstractNumId="12" w15:restartNumberingAfterBreak="0">
    <w:nsid w:val="95E682A1"/>
    <w:multiLevelType w:val="multilevel"/>
    <w:tmpl w:val="95E682A1"/>
    <w:lvl w:ilvl="0">
      <w:start w:val="10"/>
      <w:numFmt w:val="decimal"/>
      <w:lvlText w:val="%1."/>
      <w:lvlJc w:val="left"/>
      <w:pPr>
        <w:ind w:left="580" w:hanging="420"/>
        <w:jc w:val="left"/>
      </w:pPr>
      <w:rPr>
        <w:rFonts w:hint="default"/>
        <w:spacing w:val="-2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494" w:hanging="42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408" w:hanging="42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322" w:hanging="4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36" w:hanging="4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50" w:hanging="4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64" w:hanging="4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78" w:hanging="4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92" w:hanging="420"/>
      </w:pPr>
      <w:rPr>
        <w:rFonts w:hint="default"/>
        <w:lang w:val="en-US" w:eastAsia="en-US" w:bidi="en-US"/>
      </w:rPr>
    </w:lvl>
  </w:abstractNum>
  <w:abstractNum w:abstractNumId="13" w15:restartNumberingAfterBreak="0">
    <w:nsid w:val="98CD717A"/>
    <w:multiLevelType w:val="multilevel"/>
    <w:tmpl w:val="98CD717A"/>
    <w:lvl w:ilvl="0">
      <w:start w:val="2"/>
      <w:numFmt w:val="decimal"/>
      <w:lvlText w:val="%1."/>
      <w:lvlJc w:val="left"/>
      <w:pPr>
        <w:ind w:left="160" w:hanging="293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116" w:hanging="293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072" w:hanging="29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28" w:hanging="29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84" w:hanging="29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40" w:hanging="29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6" w:hanging="29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52" w:hanging="29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08" w:hanging="293"/>
      </w:pPr>
      <w:rPr>
        <w:rFonts w:hint="default"/>
        <w:lang w:val="en-US" w:eastAsia="en-US" w:bidi="en-US"/>
      </w:rPr>
    </w:lvl>
  </w:abstractNum>
  <w:abstractNum w:abstractNumId="14" w15:restartNumberingAfterBreak="0">
    <w:nsid w:val="9ACF65A0"/>
    <w:multiLevelType w:val="multilevel"/>
    <w:tmpl w:val="9ACF65A0"/>
    <w:lvl w:ilvl="0">
      <w:start w:val="6"/>
      <w:numFmt w:val="decimal"/>
      <w:lvlText w:val="%1."/>
      <w:lvlJc w:val="left"/>
      <w:pPr>
        <w:ind w:left="440" w:hanging="281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68" w:hanging="28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96" w:hanging="2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24" w:hanging="2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52" w:hanging="2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80" w:hanging="2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8" w:hanging="2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36" w:hanging="2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64" w:hanging="281"/>
      </w:pPr>
      <w:rPr>
        <w:rFonts w:hint="default"/>
        <w:lang w:val="en-US" w:eastAsia="en-US" w:bidi="en-US"/>
      </w:rPr>
    </w:lvl>
  </w:abstractNum>
  <w:abstractNum w:abstractNumId="15" w15:restartNumberingAfterBreak="0">
    <w:nsid w:val="9C11E984"/>
    <w:multiLevelType w:val="multilevel"/>
    <w:tmpl w:val="9C11E984"/>
    <w:lvl w:ilvl="0">
      <w:start w:val="5"/>
      <w:numFmt w:val="decimal"/>
      <w:lvlText w:val="%1."/>
      <w:lvlJc w:val="left"/>
      <w:pPr>
        <w:ind w:left="440" w:hanging="281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68" w:hanging="28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96" w:hanging="2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24" w:hanging="2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52" w:hanging="2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80" w:hanging="2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8" w:hanging="2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36" w:hanging="2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64" w:hanging="281"/>
      </w:pPr>
      <w:rPr>
        <w:rFonts w:hint="default"/>
        <w:lang w:val="en-US" w:eastAsia="en-US" w:bidi="en-US"/>
      </w:rPr>
    </w:lvl>
  </w:abstractNum>
  <w:abstractNum w:abstractNumId="16" w15:restartNumberingAfterBreak="0">
    <w:nsid w:val="9C7198AA"/>
    <w:multiLevelType w:val="multilevel"/>
    <w:tmpl w:val="9C7198AA"/>
    <w:lvl w:ilvl="0">
      <w:start w:val="8"/>
      <w:numFmt w:val="decimal"/>
      <w:lvlText w:val="%1."/>
      <w:lvlJc w:val="left"/>
      <w:pPr>
        <w:ind w:left="440" w:hanging="281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68" w:hanging="28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96" w:hanging="2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24" w:hanging="2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52" w:hanging="2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80" w:hanging="2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8" w:hanging="2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36" w:hanging="2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64" w:hanging="281"/>
      </w:pPr>
      <w:rPr>
        <w:rFonts w:hint="default"/>
        <w:lang w:val="en-US" w:eastAsia="en-US" w:bidi="en-US"/>
      </w:rPr>
    </w:lvl>
  </w:abstractNum>
  <w:abstractNum w:abstractNumId="17" w15:restartNumberingAfterBreak="0">
    <w:nsid w:val="9C8AC8EF"/>
    <w:multiLevelType w:val="multilevel"/>
    <w:tmpl w:val="9C8AC8EF"/>
    <w:lvl w:ilvl="0">
      <w:start w:val="9"/>
      <w:numFmt w:val="decimal"/>
      <w:lvlText w:val="%1."/>
      <w:lvlJc w:val="left"/>
      <w:pPr>
        <w:ind w:left="372" w:hanging="213"/>
        <w:jc w:val="left"/>
      </w:pPr>
      <w:rPr>
        <w:rFonts w:hint="default"/>
        <w:spacing w:val="-4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14" w:hanging="213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8" w:hanging="21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82" w:hanging="21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16" w:hanging="21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50" w:hanging="21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84" w:hanging="21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18" w:hanging="21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52" w:hanging="213"/>
      </w:pPr>
      <w:rPr>
        <w:rFonts w:hint="default"/>
        <w:lang w:val="en-US" w:eastAsia="en-US" w:bidi="en-US"/>
      </w:rPr>
    </w:lvl>
  </w:abstractNum>
  <w:abstractNum w:abstractNumId="18" w15:restartNumberingAfterBreak="0">
    <w:nsid w:val="9D5D7490"/>
    <w:multiLevelType w:val="multilevel"/>
    <w:tmpl w:val="9D5D7490"/>
    <w:lvl w:ilvl="0">
      <w:start w:val="3"/>
      <w:numFmt w:val="decimal"/>
      <w:lvlText w:val="%1."/>
      <w:lvlJc w:val="left"/>
      <w:pPr>
        <w:ind w:left="440" w:hanging="281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68" w:hanging="28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96" w:hanging="2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24" w:hanging="2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52" w:hanging="2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80" w:hanging="2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8" w:hanging="2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36" w:hanging="2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64" w:hanging="281"/>
      </w:pPr>
      <w:rPr>
        <w:rFonts w:hint="default"/>
        <w:lang w:val="en-US" w:eastAsia="en-US" w:bidi="en-US"/>
      </w:rPr>
    </w:lvl>
  </w:abstractNum>
  <w:abstractNum w:abstractNumId="19" w15:restartNumberingAfterBreak="0">
    <w:nsid w:val="9D7EB8E6"/>
    <w:multiLevelType w:val="multilevel"/>
    <w:tmpl w:val="9D7EB8E6"/>
    <w:lvl w:ilvl="0">
      <w:start w:val="5"/>
      <w:numFmt w:val="decimal"/>
      <w:lvlText w:val="%1."/>
      <w:lvlJc w:val="left"/>
      <w:pPr>
        <w:ind w:left="440" w:hanging="281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68" w:hanging="28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96" w:hanging="2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24" w:hanging="2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52" w:hanging="2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80" w:hanging="2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8" w:hanging="2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36" w:hanging="2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64" w:hanging="281"/>
      </w:pPr>
      <w:rPr>
        <w:rFonts w:hint="default"/>
        <w:lang w:val="en-US" w:eastAsia="en-US" w:bidi="en-US"/>
      </w:rPr>
    </w:lvl>
  </w:abstractNum>
  <w:abstractNum w:abstractNumId="20" w15:restartNumberingAfterBreak="0">
    <w:nsid w:val="9DFC6F65"/>
    <w:multiLevelType w:val="multilevel"/>
    <w:tmpl w:val="9DFC6F65"/>
    <w:lvl w:ilvl="0">
      <w:start w:val="4"/>
      <w:numFmt w:val="decimal"/>
      <w:lvlText w:val="%1."/>
      <w:lvlJc w:val="left"/>
      <w:pPr>
        <w:ind w:left="440" w:hanging="281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68" w:hanging="28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96" w:hanging="2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24" w:hanging="2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52" w:hanging="2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80" w:hanging="2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8" w:hanging="2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36" w:hanging="2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64" w:hanging="281"/>
      </w:pPr>
      <w:rPr>
        <w:rFonts w:hint="default"/>
        <w:lang w:val="en-US" w:eastAsia="en-US" w:bidi="en-US"/>
      </w:rPr>
    </w:lvl>
  </w:abstractNum>
  <w:abstractNum w:abstractNumId="21" w15:restartNumberingAfterBreak="0">
    <w:nsid w:val="9F81B9F9"/>
    <w:multiLevelType w:val="multilevel"/>
    <w:tmpl w:val="9F81B9F9"/>
    <w:lvl w:ilvl="0">
      <w:start w:val="5"/>
      <w:numFmt w:val="decimal"/>
      <w:lvlText w:val="%1."/>
      <w:lvlJc w:val="left"/>
      <w:pPr>
        <w:ind w:left="160" w:hanging="365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116" w:hanging="36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072" w:hanging="36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28" w:hanging="36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84" w:hanging="36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40" w:hanging="36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6" w:hanging="36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52" w:hanging="36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08" w:hanging="365"/>
      </w:pPr>
      <w:rPr>
        <w:rFonts w:hint="default"/>
        <w:lang w:val="en-US" w:eastAsia="en-US" w:bidi="en-US"/>
      </w:rPr>
    </w:lvl>
  </w:abstractNum>
  <w:abstractNum w:abstractNumId="22" w15:restartNumberingAfterBreak="0">
    <w:nsid w:val="A0C93552"/>
    <w:multiLevelType w:val="multilevel"/>
    <w:tmpl w:val="A0C93552"/>
    <w:lvl w:ilvl="0">
      <w:start w:val="1"/>
      <w:numFmt w:val="decimal"/>
      <w:lvlText w:val="%1."/>
      <w:lvlJc w:val="left"/>
      <w:pPr>
        <w:ind w:left="160" w:hanging="216"/>
        <w:jc w:val="left"/>
      </w:pPr>
      <w:rPr>
        <w:rFonts w:hint="default"/>
        <w:spacing w:val="1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116" w:hanging="216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072" w:hanging="21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28" w:hanging="21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84" w:hanging="21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40" w:hanging="21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6" w:hanging="21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52" w:hanging="21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08" w:hanging="216"/>
      </w:pPr>
      <w:rPr>
        <w:rFonts w:hint="default"/>
        <w:lang w:val="en-US" w:eastAsia="en-US" w:bidi="en-US"/>
      </w:rPr>
    </w:lvl>
  </w:abstractNum>
  <w:abstractNum w:abstractNumId="23" w15:restartNumberingAfterBreak="0">
    <w:nsid w:val="A0F05207"/>
    <w:multiLevelType w:val="multilevel"/>
    <w:tmpl w:val="A0F05207"/>
    <w:lvl w:ilvl="0">
      <w:start w:val="1"/>
      <w:numFmt w:val="decimal"/>
      <w:lvlText w:val="%1."/>
      <w:lvlJc w:val="left"/>
      <w:pPr>
        <w:ind w:left="440" w:hanging="281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68" w:hanging="28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96" w:hanging="2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24" w:hanging="2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52" w:hanging="2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80" w:hanging="2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8" w:hanging="2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36" w:hanging="2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64" w:hanging="281"/>
      </w:pPr>
      <w:rPr>
        <w:rFonts w:hint="default"/>
        <w:lang w:val="en-US" w:eastAsia="en-US" w:bidi="en-US"/>
      </w:rPr>
    </w:lvl>
  </w:abstractNum>
  <w:abstractNum w:abstractNumId="24" w15:restartNumberingAfterBreak="0">
    <w:nsid w:val="A9AC3AA7"/>
    <w:multiLevelType w:val="multilevel"/>
    <w:tmpl w:val="A9AC3AA7"/>
    <w:lvl w:ilvl="0">
      <w:start w:val="1"/>
      <w:numFmt w:val="decimal"/>
      <w:lvlText w:val="%1."/>
      <w:lvlJc w:val="left"/>
      <w:pPr>
        <w:ind w:left="440" w:hanging="281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68" w:hanging="28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96" w:hanging="2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24" w:hanging="2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52" w:hanging="2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80" w:hanging="2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8" w:hanging="2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36" w:hanging="2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64" w:hanging="281"/>
      </w:pPr>
      <w:rPr>
        <w:rFonts w:hint="default"/>
        <w:lang w:val="en-US" w:eastAsia="en-US" w:bidi="en-US"/>
      </w:rPr>
    </w:lvl>
  </w:abstractNum>
  <w:abstractNum w:abstractNumId="25" w15:restartNumberingAfterBreak="0">
    <w:nsid w:val="AAF3F3FA"/>
    <w:multiLevelType w:val="multilevel"/>
    <w:tmpl w:val="AAF3F3FA"/>
    <w:lvl w:ilvl="0">
      <w:start w:val="4"/>
      <w:numFmt w:val="decimal"/>
      <w:lvlText w:val="%1."/>
      <w:lvlJc w:val="left"/>
      <w:pPr>
        <w:ind w:left="440" w:hanging="281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68" w:hanging="28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96" w:hanging="2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24" w:hanging="2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52" w:hanging="2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80" w:hanging="2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8" w:hanging="2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36" w:hanging="2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64" w:hanging="281"/>
      </w:pPr>
      <w:rPr>
        <w:rFonts w:hint="default"/>
        <w:lang w:val="en-US" w:eastAsia="en-US" w:bidi="en-US"/>
      </w:rPr>
    </w:lvl>
  </w:abstractNum>
  <w:abstractNum w:abstractNumId="26" w15:restartNumberingAfterBreak="0">
    <w:nsid w:val="B0ED9BEA"/>
    <w:multiLevelType w:val="multilevel"/>
    <w:tmpl w:val="B0ED9BEA"/>
    <w:lvl w:ilvl="0">
      <w:start w:val="1"/>
      <w:numFmt w:val="decimal"/>
      <w:lvlText w:val="%1."/>
      <w:lvlJc w:val="left"/>
      <w:pPr>
        <w:ind w:left="440" w:hanging="281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68" w:hanging="28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96" w:hanging="2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24" w:hanging="2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52" w:hanging="2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80" w:hanging="2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8" w:hanging="2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36" w:hanging="2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64" w:hanging="281"/>
      </w:pPr>
      <w:rPr>
        <w:rFonts w:hint="default"/>
        <w:lang w:val="en-US" w:eastAsia="en-US" w:bidi="en-US"/>
      </w:rPr>
    </w:lvl>
  </w:abstractNum>
  <w:abstractNum w:abstractNumId="27" w15:restartNumberingAfterBreak="0">
    <w:nsid w:val="B0F1ACD9"/>
    <w:multiLevelType w:val="multilevel"/>
    <w:tmpl w:val="B0F1ACD9"/>
    <w:lvl w:ilvl="0">
      <w:start w:val="2"/>
      <w:numFmt w:val="decimal"/>
      <w:lvlText w:val="%1."/>
      <w:lvlJc w:val="left"/>
      <w:pPr>
        <w:ind w:left="200" w:hanging="214"/>
        <w:jc w:val="left"/>
      </w:pPr>
      <w:rPr>
        <w:rFonts w:hint="default"/>
        <w:spacing w:val="1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152" w:hanging="214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104" w:hanging="21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56" w:hanging="21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08" w:hanging="21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60" w:hanging="21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12" w:hanging="21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64" w:hanging="21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16" w:hanging="214"/>
      </w:pPr>
      <w:rPr>
        <w:rFonts w:hint="default"/>
        <w:lang w:val="en-US" w:eastAsia="en-US" w:bidi="en-US"/>
      </w:rPr>
    </w:lvl>
  </w:abstractNum>
  <w:abstractNum w:abstractNumId="28" w15:restartNumberingAfterBreak="0">
    <w:nsid w:val="B23A94A9"/>
    <w:multiLevelType w:val="multilevel"/>
    <w:tmpl w:val="B23A94A9"/>
    <w:lvl w:ilvl="0">
      <w:start w:val="6"/>
      <w:numFmt w:val="decimal"/>
      <w:lvlText w:val="%1."/>
      <w:lvlJc w:val="left"/>
      <w:pPr>
        <w:ind w:left="440" w:hanging="281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68" w:hanging="28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96" w:hanging="2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24" w:hanging="2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52" w:hanging="2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80" w:hanging="2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8" w:hanging="2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36" w:hanging="2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64" w:hanging="281"/>
      </w:pPr>
      <w:rPr>
        <w:rFonts w:hint="default"/>
        <w:lang w:val="en-US" w:eastAsia="en-US" w:bidi="en-US"/>
      </w:rPr>
    </w:lvl>
  </w:abstractNum>
  <w:abstractNum w:abstractNumId="29" w15:restartNumberingAfterBreak="0">
    <w:nsid w:val="B53F3350"/>
    <w:multiLevelType w:val="multilevel"/>
    <w:tmpl w:val="B53F3350"/>
    <w:lvl w:ilvl="0">
      <w:start w:val="10"/>
      <w:numFmt w:val="decimal"/>
      <w:lvlText w:val="%1."/>
      <w:lvlJc w:val="left"/>
      <w:pPr>
        <w:ind w:left="580" w:hanging="420"/>
        <w:jc w:val="left"/>
      </w:pPr>
      <w:rPr>
        <w:rFonts w:hint="default"/>
        <w:spacing w:val="-2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494" w:hanging="42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408" w:hanging="42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322" w:hanging="4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36" w:hanging="4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50" w:hanging="4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64" w:hanging="4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78" w:hanging="4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92" w:hanging="420"/>
      </w:pPr>
      <w:rPr>
        <w:rFonts w:hint="default"/>
        <w:lang w:val="en-US" w:eastAsia="en-US" w:bidi="en-US"/>
      </w:rPr>
    </w:lvl>
  </w:abstractNum>
  <w:abstractNum w:abstractNumId="30" w15:restartNumberingAfterBreak="0">
    <w:nsid w:val="B5E306ED"/>
    <w:multiLevelType w:val="multilevel"/>
    <w:tmpl w:val="B5E306ED"/>
    <w:lvl w:ilvl="0">
      <w:start w:val="5"/>
      <w:numFmt w:val="decimal"/>
      <w:lvlText w:val="%1."/>
      <w:lvlJc w:val="left"/>
      <w:pPr>
        <w:ind w:left="440" w:hanging="281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68" w:hanging="28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96" w:hanging="2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24" w:hanging="2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52" w:hanging="2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80" w:hanging="2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8" w:hanging="2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36" w:hanging="2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64" w:hanging="281"/>
      </w:pPr>
      <w:rPr>
        <w:rFonts w:hint="default"/>
        <w:lang w:val="en-US" w:eastAsia="en-US" w:bidi="en-US"/>
      </w:rPr>
    </w:lvl>
  </w:abstractNum>
  <w:abstractNum w:abstractNumId="31" w15:restartNumberingAfterBreak="0">
    <w:nsid w:val="B88D21A8"/>
    <w:multiLevelType w:val="multilevel"/>
    <w:tmpl w:val="B88D21A8"/>
    <w:lvl w:ilvl="0">
      <w:start w:val="3"/>
      <w:numFmt w:val="decimal"/>
      <w:lvlText w:val="%1."/>
      <w:lvlJc w:val="left"/>
      <w:pPr>
        <w:ind w:left="372" w:hanging="213"/>
        <w:jc w:val="left"/>
      </w:pPr>
      <w:rPr>
        <w:rFonts w:hint="default"/>
        <w:spacing w:val="-4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14" w:hanging="213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8" w:hanging="21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82" w:hanging="21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16" w:hanging="21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50" w:hanging="21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84" w:hanging="21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18" w:hanging="21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52" w:hanging="213"/>
      </w:pPr>
      <w:rPr>
        <w:rFonts w:hint="default"/>
        <w:lang w:val="en-US" w:eastAsia="en-US" w:bidi="en-US"/>
      </w:rPr>
    </w:lvl>
  </w:abstractNum>
  <w:abstractNum w:abstractNumId="32" w15:restartNumberingAfterBreak="0">
    <w:nsid w:val="B8CEF35B"/>
    <w:multiLevelType w:val="multilevel"/>
    <w:tmpl w:val="B8CEF35B"/>
    <w:lvl w:ilvl="0">
      <w:start w:val="4"/>
      <w:numFmt w:val="decimal"/>
      <w:lvlText w:val="%1."/>
      <w:lvlJc w:val="left"/>
      <w:pPr>
        <w:ind w:left="372" w:hanging="213"/>
        <w:jc w:val="left"/>
      </w:pPr>
      <w:rPr>
        <w:rFonts w:hint="default"/>
        <w:spacing w:val="-4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14" w:hanging="213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8" w:hanging="21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82" w:hanging="21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16" w:hanging="21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50" w:hanging="21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84" w:hanging="21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18" w:hanging="21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52" w:hanging="213"/>
      </w:pPr>
      <w:rPr>
        <w:rFonts w:hint="default"/>
        <w:lang w:val="en-US" w:eastAsia="en-US" w:bidi="en-US"/>
      </w:rPr>
    </w:lvl>
  </w:abstractNum>
  <w:abstractNum w:abstractNumId="33" w15:restartNumberingAfterBreak="0">
    <w:nsid w:val="BB64CFA9"/>
    <w:multiLevelType w:val="multilevel"/>
    <w:tmpl w:val="BB64CFA9"/>
    <w:lvl w:ilvl="0">
      <w:start w:val="2"/>
      <w:numFmt w:val="decimal"/>
      <w:lvlText w:val="%1."/>
      <w:lvlJc w:val="left"/>
      <w:pPr>
        <w:ind w:left="370" w:hanging="211"/>
        <w:jc w:val="left"/>
      </w:pPr>
      <w:rPr>
        <w:rFonts w:hint="default"/>
        <w:spacing w:val="-2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14" w:hanging="21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8" w:hanging="2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82" w:hanging="2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16" w:hanging="2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50" w:hanging="2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84" w:hanging="2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18" w:hanging="2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52" w:hanging="211"/>
      </w:pPr>
      <w:rPr>
        <w:rFonts w:hint="default"/>
        <w:lang w:val="en-US" w:eastAsia="en-US" w:bidi="en-US"/>
      </w:rPr>
    </w:lvl>
  </w:abstractNum>
  <w:abstractNum w:abstractNumId="34" w15:restartNumberingAfterBreak="0">
    <w:nsid w:val="BCECA0B4"/>
    <w:multiLevelType w:val="multilevel"/>
    <w:tmpl w:val="BCECA0B4"/>
    <w:lvl w:ilvl="0">
      <w:start w:val="1"/>
      <w:numFmt w:val="decimal"/>
      <w:lvlText w:val="%1."/>
      <w:lvlJc w:val="left"/>
      <w:pPr>
        <w:ind w:left="440" w:hanging="281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start w:val="1"/>
      <w:numFmt w:val="lowerLetter"/>
      <w:lvlText w:val="%2)"/>
      <w:lvlJc w:val="left"/>
      <w:pPr>
        <w:ind w:left="88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26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08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91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73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55" w:hanging="360"/>
      </w:pPr>
      <w:rPr>
        <w:rFonts w:hint="default"/>
        <w:lang w:val="en-US" w:eastAsia="en-US" w:bidi="en-US"/>
      </w:rPr>
    </w:lvl>
  </w:abstractNum>
  <w:abstractNum w:abstractNumId="35" w15:restartNumberingAfterBreak="0">
    <w:nsid w:val="BDA1395C"/>
    <w:multiLevelType w:val="multilevel"/>
    <w:tmpl w:val="BDA1395C"/>
    <w:lvl w:ilvl="0">
      <w:start w:val="1"/>
      <w:numFmt w:val="decimal"/>
      <w:lvlText w:val="%1."/>
      <w:lvlJc w:val="left"/>
      <w:pPr>
        <w:ind w:left="160" w:hanging="284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116" w:hanging="284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072" w:hanging="28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28" w:hanging="28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84" w:hanging="28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40" w:hanging="28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6" w:hanging="28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52" w:hanging="28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08" w:hanging="284"/>
      </w:pPr>
      <w:rPr>
        <w:rFonts w:hint="default"/>
        <w:lang w:val="en-US" w:eastAsia="en-US" w:bidi="en-US"/>
      </w:rPr>
    </w:lvl>
  </w:abstractNum>
  <w:abstractNum w:abstractNumId="36" w15:restartNumberingAfterBreak="0">
    <w:nsid w:val="BE8A4F4C"/>
    <w:multiLevelType w:val="multilevel"/>
    <w:tmpl w:val="BE8A4F4C"/>
    <w:lvl w:ilvl="0">
      <w:start w:val="7"/>
      <w:numFmt w:val="decimal"/>
      <w:lvlText w:val="%1."/>
      <w:lvlJc w:val="left"/>
      <w:pPr>
        <w:ind w:left="440" w:hanging="281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68" w:hanging="28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96" w:hanging="2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24" w:hanging="2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52" w:hanging="2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80" w:hanging="2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8" w:hanging="2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36" w:hanging="2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64" w:hanging="281"/>
      </w:pPr>
      <w:rPr>
        <w:rFonts w:hint="default"/>
        <w:lang w:val="en-US" w:eastAsia="en-US" w:bidi="en-US"/>
      </w:rPr>
    </w:lvl>
  </w:abstractNum>
  <w:abstractNum w:abstractNumId="37" w15:restartNumberingAfterBreak="0">
    <w:nsid w:val="BE923771"/>
    <w:multiLevelType w:val="multilevel"/>
    <w:tmpl w:val="BE923771"/>
    <w:lvl w:ilvl="0">
      <w:start w:val="5"/>
      <w:numFmt w:val="decimal"/>
      <w:lvlText w:val="%1."/>
      <w:lvlJc w:val="left"/>
      <w:pPr>
        <w:ind w:left="160" w:hanging="284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116" w:hanging="284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072" w:hanging="28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28" w:hanging="28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84" w:hanging="28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40" w:hanging="28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6" w:hanging="28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52" w:hanging="28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08" w:hanging="284"/>
      </w:pPr>
      <w:rPr>
        <w:rFonts w:hint="default"/>
        <w:lang w:val="en-US" w:eastAsia="en-US" w:bidi="en-US"/>
      </w:rPr>
    </w:lvl>
  </w:abstractNum>
  <w:abstractNum w:abstractNumId="38" w15:restartNumberingAfterBreak="0">
    <w:nsid w:val="BF205925"/>
    <w:multiLevelType w:val="multilevel"/>
    <w:tmpl w:val="BF205925"/>
    <w:lvl w:ilvl="0">
      <w:start w:val="4"/>
      <w:numFmt w:val="decimal"/>
      <w:lvlText w:val="%1."/>
      <w:lvlJc w:val="left"/>
      <w:pPr>
        <w:ind w:left="372" w:hanging="213"/>
        <w:jc w:val="left"/>
      </w:pPr>
      <w:rPr>
        <w:rFonts w:hint="default"/>
        <w:spacing w:val="-4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14" w:hanging="213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8" w:hanging="21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82" w:hanging="21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16" w:hanging="21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50" w:hanging="21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84" w:hanging="21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18" w:hanging="21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52" w:hanging="213"/>
      </w:pPr>
      <w:rPr>
        <w:rFonts w:hint="default"/>
        <w:lang w:val="en-US" w:eastAsia="en-US" w:bidi="en-US"/>
      </w:rPr>
    </w:lvl>
  </w:abstractNum>
  <w:abstractNum w:abstractNumId="39" w15:restartNumberingAfterBreak="0">
    <w:nsid w:val="BF50FE6B"/>
    <w:multiLevelType w:val="multilevel"/>
    <w:tmpl w:val="BF50FE6B"/>
    <w:lvl w:ilvl="0">
      <w:start w:val="6"/>
      <w:numFmt w:val="decimal"/>
      <w:lvlText w:val="%1."/>
      <w:lvlJc w:val="left"/>
      <w:pPr>
        <w:ind w:left="440" w:hanging="281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68" w:hanging="28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96" w:hanging="2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24" w:hanging="2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52" w:hanging="2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80" w:hanging="2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8" w:hanging="2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36" w:hanging="2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64" w:hanging="281"/>
      </w:pPr>
      <w:rPr>
        <w:rFonts w:hint="default"/>
        <w:lang w:val="en-US" w:eastAsia="en-US" w:bidi="en-US"/>
      </w:rPr>
    </w:lvl>
  </w:abstractNum>
  <w:abstractNum w:abstractNumId="40" w15:restartNumberingAfterBreak="0">
    <w:nsid w:val="C0915F4F"/>
    <w:multiLevelType w:val="multilevel"/>
    <w:tmpl w:val="C0915F4F"/>
    <w:lvl w:ilvl="0">
      <w:start w:val="4"/>
      <w:numFmt w:val="decimal"/>
      <w:lvlText w:val="%1."/>
      <w:lvlJc w:val="left"/>
      <w:pPr>
        <w:ind w:left="440" w:hanging="281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68" w:hanging="28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96" w:hanging="2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24" w:hanging="2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52" w:hanging="2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80" w:hanging="2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8" w:hanging="2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36" w:hanging="2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64" w:hanging="281"/>
      </w:pPr>
      <w:rPr>
        <w:rFonts w:hint="default"/>
        <w:lang w:val="en-US" w:eastAsia="en-US" w:bidi="en-US"/>
      </w:rPr>
    </w:lvl>
  </w:abstractNum>
  <w:abstractNum w:abstractNumId="41" w15:restartNumberingAfterBreak="0">
    <w:nsid w:val="C4E0D24A"/>
    <w:multiLevelType w:val="multilevel"/>
    <w:tmpl w:val="C4E0D24A"/>
    <w:lvl w:ilvl="0">
      <w:start w:val="8"/>
      <w:numFmt w:val="decimal"/>
      <w:lvlText w:val="%1."/>
      <w:lvlJc w:val="left"/>
      <w:pPr>
        <w:ind w:left="160" w:hanging="284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116" w:hanging="284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072" w:hanging="28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28" w:hanging="28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84" w:hanging="28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40" w:hanging="28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6" w:hanging="28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52" w:hanging="28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08" w:hanging="284"/>
      </w:pPr>
      <w:rPr>
        <w:rFonts w:hint="default"/>
        <w:lang w:val="en-US" w:eastAsia="en-US" w:bidi="en-US"/>
      </w:rPr>
    </w:lvl>
  </w:abstractNum>
  <w:abstractNum w:abstractNumId="42" w15:restartNumberingAfterBreak="0">
    <w:nsid w:val="C8879AEF"/>
    <w:multiLevelType w:val="multilevel"/>
    <w:tmpl w:val="C8879AEF"/>
    <w:lvl w:ilvl="0">
      <w:start w:val="2"/>
      <w:numFmt w:val="decimal"/>
      <w:lvlText w:val="%1."/>
      <w:lvlJc w:val="left"/>
      <w:pPr>
        <w:ind w:left="370" w:hanging="211"/>
        <w:jc w:val="left"/>
      </w:pPr>
      <w:rPr>
        <w:rFonts w:hint="default"/>
        <w:spacing w:val="-2"/>
        <w:w w:val="100"/>
        <w:lang w:val="en-US" w:eastAsia="en-US" w:bidi="en-US"/>
      </w:rPr>
    </w:lvl>
    <w:lvl w:ilvl="1">
      <w:start w:val="23"/>
      <w:numFmt w:val="decimal"/>
      <w:lvlText w:val="%2"/>
      <w:lvlJc w:val="left"/>
      <w:pPr>
        <w:ind w:left="1055" w:hanging="33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2022" w:hanging="33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984" w:hanging="33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46" w:hanging="33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08" w:hanging="33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71" w:hanging="33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33" w:hanging="33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95" w:hanging="336"/>
      </w:pPr>
      <w:rPr>
        <w:rFonts w:hint="default"/>
        <w:lang w:val="en-US" w:eastAsia="en-US" w:bidi="en-US"/>
      </w:rPr>
    </w:lvl>
  </w:abstractNum>
  <w:abstractNum w:abstractNumId="43" w15:restartNumberingAfterBreak="0">
    <w:nsid w:val="C90D1B09"/>
    <w:multiLevelType w:val="multilevel"/>
    <w:tmpl w:val="C90D1B09"/>
    <w:lvl w:ilvl="0">
      <w:start w:val="7"/>
      <w:numFmt w:val="decimal"/>
      <w:lvlText w:val="%1."/>
      <w:lvlJc w:val="left"/>
      <w:pPr>
        <w:ind w:left="440" w:hanging="281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68" w:hanging="28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96" w:hanging="2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24" w:hanging="2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52" w:hanging="2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80" w:hanging="2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8" w:hanging="2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36" w:hanging="2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64" w:hanging="281"/>
      </w:pPr>
      <w:rPr>
        <w:rFonts w:hint="default"/>
        <w:lang w:val="en-US" w:eastAsia="en-US" w:bidi="en-US"/>
      </w:rPr>
    </w:lvl>
  </w:abstractNum>
  <w:abstractNum w:abstractNumId="44" w15:restartNumberingAfterBreak="0">
    <w:nsid w:val="CD699D1D"/>
    <w:multiLevelType w:val="multilevel"/>
    <w:tmpl w:val="CD699D1D"/>
    <w:lvl w:ilvl="0">
      <w:start w:val="7"/>
      <w:numFmt w:val="decimal"/>
      <w:lvlText w:val="%1."/>
      <w:lvlJc w:val="left"/>
      <w:pPr>
        <w:ind w:left="440" w:hanging="281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68" w:hanging="28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96" w:hanging="2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24" w:hanging="2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52" w:hanging="2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80" w:hanging="2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8" w:hanging="2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36" w:hanging="2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64" w:hanging="281"/>
      </w:pPr>
      <w:rPr>
        <w:rFonts w:hint="default"/>
        <w:lang w:val="en-US" w:eastAsia="en-US" w:bidi="en-US"/>
      </w:rPr>
    </w:lvl>
  </w:abstractNum>
  <w:abstractNum w:abstractNumId="45" w15:restartNumberingAfterBreak="0">
    <w:nsid w:val="CF092B84"/>
    <w:multiLevelType w:val="multilevel"/>
    <w:tmpl w:val="CF092B84"/>
    <w:lvl w:ilvl="0">
      <w:start w:val="2"/>
      <w:numFmt w:val="decimal"/>
      <w:lvlText w:val="%1."/>
      <w:lvlJc w:val="left"/>
      <w:pPr>
        <w:ind w:left="370" w:hanging="211"/>
        <w:jc w:val="left"/>
      </w:pPr>
      <w:rPr>
        <w:rFonts w:hint="default"/>
        <w:spacing w:val="-2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14" w:hanging="21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8" w:hanging="2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82" w:hanging="2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16" w:hanging="2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50" w:hanging="2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84" w:hanging="2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18" w:hanging="2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52" w:hanging="211"/>
      </w:pPr>
      <w:rPr>
        <w:rFonts w:hint="default"/>
        <w:lang w:val="en-US" w:eastAsia="en-US" w:bidi="en-US"/>
      </w:rPr>
    </w:lvl>
  </w:abstractNum>
  <w:abstractNum w:abstractNumId="46" w15:restartNumberingAfterBreak="0">
    <w:nsid w:val="D1EB1714"/>
    <w:multiLevelType w:val="multilevel"/>
    <w:tmpl w:val="D1EB1714"/>
    <w:lvl w:ilvl="0">
      <w:start w:val="9"/>
      <w:numFmt w:val="decimal"/>
      <w:lvlText w:val="%1."/>
      <w:lvlJc w:val="left"/>
      <w:pPr>
        <w:ind w:left="160" w:hanging="284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116" w:hanging="284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072" w:hanging="28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28" w:hanging="28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84" w:hanging="28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40" w:hanging="28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6" w:hanging="28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52" w:hanging="28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08" w:hanging="284"/>
      </w:pPr>
      <w:rPr>
        <w:rFonts w:hint="default"/>
        <w:lang w:val="en-US" w:eastAsia="en-US" w:bidi="en-US"/>
      </w:rPr>
    </w:lvl>
  </w:abstractNum>
  <w:abstractNum w:abstractNumId="47" w15:restartNumberingAfterBreak="0">
    <w:nsid w:val="D7936317"/>
    <w:multiLevelType w:val="multilevel"/>
    <w:tmpl w:val="D7936317"/>
    <w:lvl w:ilvl="0">
      <w:start w:val="7"/>
      <w:numFmt w:val="decimal"/>
      <w:lvlText w:val="%1."/>
      <w:lvlJc w:val="left"/>
      <w:pPr>
        <w:ind w:left="440" w:hanging="281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68" w:hanging="28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96" w:hanging="2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24" w:hanging="2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52" w:hanging="2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80" w:hanging="2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8" w:hanging="2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36" w:hanging="2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64" w:hanging="281"/>
      </w:pPr>
      <w:rPr>
        <w:rFonts w:hint="default"/>
        <w:lang w:val="en-US" w:eastAsia="en-US" w:bidi="en-US"/>
      </w:rPr>
    </w:lvl>
  </w:abstractNum>
  <w:abstractNum w:abstractNumId="48" w15:restartNumberingAfterBreak="0">
    <w:nsid w:val="D7D140E4"/>
    <w:multiLevelType w:val="multilevel"/>
    <w:tmpl w:val="D7D140E4"/>
    <w:lvl w:ilvl="0">
      <w:start w:val="5"/>
      <w:numFmt w:val="decimal"/>
      <w:lvlText w:val="%1."/>
      <w:lvlJc w:val="left"/>
      <w:pPr>
        <w:ind w:left="440" w:hanging="281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68" w:hanging="28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96" w:hanging="2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24" w:hanging="2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52" w:hanging="2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80" w:hanging="2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8" w:hanging="2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36" w:hanging="2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64" w:hanging="281"/>
      </w:pPr>
      <w:rPr>
        <w:rFonts w:hint="default"/>
        <w:lang w:val="en-US" w:eastAsia="en-US" w:bidi="en-US"/>
      </w:rPr>
    </w:lvl>
  </w:abstractNum>
  <w:abstractNum w:abstractNumId="49" w15:restartNumberingAfterBreak="0">
    <w:nsid w:val="D7F9FE59"/>
    <w:multiLevelType w:val="multilevel"/>
    <w:tmpl w:val="D7F9FE59"/>
    <w:lvl w:ilvl="0">
      <w:start w:val="7"/>
      <w:numFmt w:val="decimal"/>
      <w:lvlText w:val="%1."/>
      <w:lvlJc w:val="left"/>
      <w:pPr>
        <w:ind w:left="372" w:hanging="213"/>
        <w:jc w:val="left"/>
      </w:pPr>
      <w:rPr>
        <w:rFonts w:hint="default"/>
        <w:spacing w:val="-4"/>
        <w:w w:val="100"/>
        <w:lang w:val="en-US" w:eastAsia="en-US" w:bidi="en-US"/>
      </w:rPr>
    </w:lvl>
    <w:lvl w:ilvl="1">
      <w:start w:val="8"/>
      <w:numFmt w:val="decimal"/>
      <w:lvlText w:val="%2."/>
      <w:lvlJc w:val="left"/>
      <w:pPr>
        <w:ind w:left="651" w:hanging="211"/>
        <w:jc w:val="right"/>
      </w:pPr>
      <w:rPr>
        <w:rFonts w:hint="default"/>
        <w:spacing w:val="-2"/>
        <w:w w:val="100"/>
        <w:lang w:val="en-US" w:eastAsia="en-US" w:bidi="en-US"/>
      </w:rPr>
    </w:lvl>
    <w:lvl w:ilvl="2">
      <w:numFmt w:val="bullet"/>
      <w:lvlText w:val="•"/>
      <w:lvlJc w:val="left"/>
      <w:pPr>
        <w:ind w:left="1666" w:hanging="2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673" w:hanging="2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80" w:hanging="2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686" w:hanging="2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693" w:hanging="2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00" w:hanging="2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06" w:hanging="211"/>
      </w:pPr>
      <w:rPr>
        <w:rFonts w:hint="default"/>
        <w:lang w:val="en-US" w:eastAsia="en-US" w:bidi="en-US"/>
      </w:rPr>
    </w:lvl>
  </w:abstractNum>
  <w:abstractNum w:abstractNumId="50" w15:restartNumberingAfterBreak="0">
    <w:nsid w:val="DAD3A854"/>
    <w:multiLevelType w:val="multilevel"/>
    <w:tmpl w:val="DAD3A854"/>
    <w:lvl w:ilvl="0">
      <w:start w:val="2"/>
      <w:numFmt w:val="decimal"/>
      <w:lvlText w:val="%1."/>
      <w:lvlJc w:val="left"/>
      <w:pPr>
        <w:ind w:left="160" w:hanging="216"/>
        <w:jc w:val="left"/>
      </w:pPr>
      <w:rPr>
        <w:rFonts w:hint="default"/>
        <w:spacing w:val="1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116" w:hanging="216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072" w:hanging="21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28" w:hanging="21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84" w:hanging="21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40" w:hanging="21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6" w:hanging="21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52" w:hanging="21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08" w:hanging="216"/>
      </w:pPr>
      <w:rPr>
        <w:rFonts w:hint="default"/>
        <w:lang w:val="en-US" w:eastAsia="en-US" w:bidi="en-US"/>
      </w:rPr>
    </w:lvl>
  </w:abstractNum>
  <w:abstractNum w:abstractNumId="51" w15:restartNumberingAfterBreak="0">
    <w:nsid w:val="DCBA6B53"/>
    <w:multiLevelType w:val="multilevel"/>
    <w:tmpl w:val="DCBA6B53"/>
    <w:lvl w:ilvl="0">
      <w:start w:val="6"/>
      <w:numFmt w:val="decimal"/>
      <w:lvlText w:val="%1."/>
      <w:lvlJc w:val="left"/>
      <w:pPr>
        <w:ind w:left="372" w:hanging="213"/>
        <w:jc w:val="left"/>
      </w:pPr>
      <w:rPr>
        <w:rFonts w:hint="default"/>
        <w:spacing w:val="-4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14" w:hanging="213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8" w:hanging="21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82" w:hanging="21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16" w:hanging="21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50" w:hanging="21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84" w:hanging="21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18" w:hanging="21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52" w:hanging="213"/>
      </w:pPr>
      <w:rPr>
        <w:rFonts w:hint="default"/>
        <w:lang w:val="en-US" w:eastAsia="en-US" w:bidi="en-US"/>
      </w:rPr>
    </w:lvl>
  </w:abstractNum>
  <w:abstractNum w:abstractNumId="52" w15:restartNumberingAfterBreak="0">
    <w:nsid w:val="E0294EC7"/>
    <w:multiLevelType w:val="multilevel"/>
    <w:tmpl w:val="E0294EC7"/>
    <w:lvl w:ilvl="0">
      <w:start w:val="6"/>
      <w:numFmt w:val="decimal"/>
      <w:lvlText w:val="%1."/>
      <w:lvlJc w:val="left"/>
      <w:pPr>
        <w:ind w:left="440" w:hanging="281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68" w:hanging="28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96" w:hanging="2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24" w:hanging="2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52" w:hanging="2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80" w:hanging="2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8" w:hanging="2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36" w:hanging="2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64" w:hanging="281"/>
      </w:pPr>
      <w:rPr>
        <w:rFonts w:hint="default"/>
        <w:lang w:val="en-US" w:eastAsia="en-US" w:bidi="en-US"/>
      </w:rPr>
    </w:lvl>
  </w:abstractNum>
  <w:abstractNum w:abstractNumId="53" w15:restartNumberingAfterBreak="0">
    <w:nsid w:val="E093A4B0"/>
    <w:multiLevelType w:val="multilevel"/>
    <w:tmpl w:val="E093A4B0"/>
    <w:lvl w:ilvl="0">
      <w:start w:val="8"/>
      <w:numFmt w:val="decimal"/>
      <w:lvlText w:val="%1."/>
      <w:lvlJc w:val="left"/>
      <w:pPr>
        <w:ind w:left="372" w:hanging="213"/>
        <w:jc w:val="left"/>
      </w:pPr>
      <w:rPr>
        <w:rFonts w:hint="default"/>
        <w:spacing w:val="-4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14" w:hanging="213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8" w:hanging="21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82" w:hanging="21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16" w:hanging="21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50" w:hanging="21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84" w:hanging="21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18" w:hanging="21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52" w:hanging="213"/>
      </w:pPr>
      <w:rPr>
        <w:rFonts w:hint="default"/>
        <w:lang w:val="en-US" w:eastAsia="en-US" w:bidi="en-US"/>
      </w:rPr>
    </w:lvl>
  </w:abstractNum>
  <w:abstractNum w:abstractNumId="54" w15:restartNumberingAfterBreak="0">
    <w:nsid w:val="E43A772E"/>
    <w:multiLevelType w:val="multilevel"/>
    <w:tmpl w:val="E43A772E"/>
    <w:lvl w:ilvl="0">
      <w:start w:val="2"/>
      <w:numFmt w:val="decimal"/>
      <w:lvlText w:val="%1."/>
      <w:lvlJc w:val="left"/>
      <w:pPr>
        <w:ind w:left="372" w:hanging="213"/>
        <w:jc w:val="left"/>
      </w:pPr>
      <w:rPr>
        <w:rFonts w:hint="default"/>
        <w:spacing w:val="-4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14" w:hanging="213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8" w:hanging="21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82" w:hanging="21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16" w:hanging="21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50" w:hanging="21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84" w:hanging="21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18" w:hanging="21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52" w:hanging="213"/>
      </w:pPr>
      <w:rPr>
        <w:rFonts w:hint="default"/>
        <w:lang w:val="en-US" w:eastAsia="en-US" w:bidi="en-US"/>
      </w:rPr>
    </w:lvl>
  </w:abstractNum>
  <w:abstractNum w:abstractNumId="55" w15:restartNumberingAfterBreak="0">
    <w:nsid w:val="E504947C"/>
    <w:multiLevelType w:val="multilevel"/>
    <w:tmpl w:val="E504947C"/>
    <w:lvl w:ilvl="0">
      <w:start w:val="7"/>
      <w:numFmt w:val="decimal"/>
      <w:lvlText w:val="%1."/>
      <w:lvlJc w:val="left"/>
      <w:pPr>
        <w:ind w:left="440" w:hanging="281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68" w:hanging="28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96" w:hanging="2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24" w:hanging="2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52" w:hanging="2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80" w:hanging="2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8" w:hanging="2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36" w:hanging="2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64" w:hanging="281"/>
      </w:pPr>
      <w:rPr>
        <w:rFonts w:hint="default"/>
        <w:lang w:val="en-US" w:eastAsia="en-US" w:bidi="en-US"/>
      </w:rPr>
    </w:lvl>
  </w:abstractNum>
  <w:abstractNum w:abstractNumId="56" w15:restartNumberingAfterBreak="0">
    <w:nsid w:val="E52D9448"/>
    <w:multiLevelType w:val="multilevel"/>
    <w:tmpl w:val="E52D9448"/>
    <w:lvl w:ilvl="0">
      <w:start w:val="4"/>
      <w:numFmt w:val="decimal"/>
      <w:lvlText w:val="%1."/>
      <w:lvlJc w:val="left"/>
      <w:pPr>
        <w:ind w:left="440" w:hanging="281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68" w:hanging="28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96" w:hanging="2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24" w:hanging="2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52" w:hanging="2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80" w:hanging="2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8" w:hanging="2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36" w:hanging="2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64" w:hanging="281"/>
      </w:pPr>
      <w:rPr>
        <w:rFonts w:hint="default"/>
        <w:lang w:val="en-US" w:eastAsia="en-US" w:bidi="en-US"/>
      </w:rPr>
    </w:lvl>
  </w:abstractNum>
  <w:abstractNum w:abstractNumId="57" w15:restartNumberingAfterBreak="0">
    <w:nsid w:val="E7B27C5B"/>
    <w:multiLevelType w:val="multilevel"/>
    <w:tmpl w:val="E7B27C5B"/>
    <w:lvl w:ilvl="0">
      <w:start w:val="5"/>
      <w:numFmt w:val="decimal"/>
      <w:lvlText w:val="%1."/>
      <w:lvlJc w:val="left"/>
      <w:pPr>
        <w:ind w:left="440" w:hanging="281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68" w:hanging="28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96" w:hanging="2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24" w:hanging="2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52" w:hanging="2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80" w:hanging="2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8" w:hanging="2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36" w:hanging="2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64" w:hanging="281"/>
      </w:pPr>
      <w:rPr>
        <w:rFonts w:hint="default"/>
        <w:lang w:val="en-US" w:eastAsia="en-US" w:bidi="en-US"/>
      </w:rPr>
    </w:lvl>
  </w:abstractNum>
  <w:abstractNum w:abstractNumId="58" w15:restartNumberingAfterBreak="0">
    <w:nsid w:val="EA28CC15"/>
    <w:multiLevelType w:val="multilevel"/>
    <w:tmpl w:val="EA28CC15"/>
    <w:lvl w:ilvl="0">
      <w:start w:val="5"/>
      <w:numFmt w:val="decimal"/>
      <w:lvlText w:val="%1."/>
      <w:lvlJc w:val="left"/>
      <w:pPr>
        <w:ind w:left="160" w:hanging="353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116" w:hanging="353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072" w:hanging="35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28" w:hanging="35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84" w:hanging="35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40" w:hanging="35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6" w:hanging="35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52" w:hanging="35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08" w:hanging="353"/>
      </w:pPr>
      <w:rPr>
        <w:rFonts w:hint="default"/>
        <w:lang w:val="en-US" w:eastAsia="en-US" w:bidi="en-US"/>
      </w:rPr>
    </w:lvl>
  </w:abstractNum>
  <w:abstractNum w:abstractNumId="59" w15:restartNumberingAfterBreak="0">
    <w:nsid w:val="F0E89278"/>
    <w:multiLevelType w:val="multilevel"/>
    <w:tmpl w:val="F0E89278"/>
    <w:lvl w:ilvl="0">
      <w:start w:val="8"/>
      <w:numFmt w:val="decimal"/>
      <w:lvlText w:val="%1."/>
      <w:lvlJc w:val="left"/>
      <w:pPr>
        <w:ind w:left="440" w:hanging="281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68" w:hanging="28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96" w:hanging="2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24" w:hanging="2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52" w:hanging="2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80" w:hanging="2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8" w:hanging="2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36" w:hanging="2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64" w:hanging="281"/>
      </w:pPr>
      <w:rPr>
        <w:rFonts w:hint="default"/>
        <w:lang w:val="en-US" w:eastAsia="en-US" w:bidi="en-US"/>
      </w:rPr>
    </w:lvl>
  </w:abstractNum>
  <w:abstractNum w:abstractNumId="60" w15:restartNumberingAfterBreak="0">
    <w:nsid w:val="F237ACA1"/>
    <w:multiLevelType w:val="multilevel"/>
    <w:tmpl w:val="F237ACA1"/>
    <w:lvl w:ilvl="0">
      <w:start w:val="6"/>
      <w:numFmt w:val="decimal"/>
      <w:lvlText w:val="%1."/>
      <w:lvlJc w:val="left"/>
      <w:pPr>
        <w:ind w:left="440" w:hanging="281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68" w:hanging="28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96" w:hanging="2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24" w:hanging="2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52" w:hanging="2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80" w:hanging="2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8" w:hanging="2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36" w:hanging="2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64" w:hanging="281"/>
      </w:pPr>
      <w:rPr>
        <w:rFonts w:hint="default"/>
        <w:lang w:val="en-US" w:eastAsia="en-US" w:bidi="en-US"/>
      </w:rPr>
    </w:lvl>
  </w:abstractNum>
  <w:abstractNum w:abstractNumId="61" w15:restartNumberingAfterBreak="0">
    <w:nsid w:val="F3A33954"/>
    <w:multiLevelType w:val="multilevel"/>
    <w:tmpl w:val="F3A33954"/>
    <w:lvl w:ilvl="0">
      <w:start w:val="10"/>
      <w:numFmt w:val="decimal"/>
      <w:lvlText w:val="%1."/>
      <w:lvlJc w:val="left"/>
      <w:pPr>
        <w:ind w:left="160" w:hanging="428"/>
        <w:jc w:val="left"/>
      </w:pPr>
      <w:rPr>
        <w:rFonts w:hint="default"/>
        <w:spacing w:val="-2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116" w:hanging="428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072" w:hanging="428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28" w:hanging="42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84" w:hanging="42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40" w:hanging="42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6" w:hanging="42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52" w:hanging="42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08" w:hanging="428"/>
      </w:pPr>
      <w:rPr>
        <w:rFonts w:hint="default"/>
        <w:lang w:val="en-US" w:eastAsia="en-US" w:bidi="en-US"/>
      </w:rPr>
    </w:lvl>
  </w:abstractNum>
  <w:abstractNum w:abstractNumId="62" w15:restartNumberingAfterBreak="0">
    <w:nsid w:val="F46CCC20"/>
    <w:multiLevelType w:val="multilevel"/>
    <w:tmpl w:val="F46CCC20"/>
    <w:lvl w:ilvl="0">
      <w:start w:val="9"/>
      <w:numFmt w:val="decimal"/>
      <w:lvlText w:val="%1."/>
      <w:lvlJc w:val="left"/>
      <w:pPr>
        <w:ind w:left="440" w:hanging="281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68" w:hanging="28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96" w:hanging="2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24" w:hanging="2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52" w:hanging="2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80" w:hanging="2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8" w:hanging="2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36" w:hanging="2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64" w:hanging="281"/>
      </w:pPr>
      <w:rPr>
        <w:rFonts w:hint="default"/>
        <w:lang w:val="en-US" w:eastAsia="en-US" w:bidi="en-US"/>
      </w:rPr>
    </w:lvl>
  </w:abstractNum>
  <w:abstractNum w:abstractNumId="63" w15:restartNumberingAfterBreak="0">
    <w:nsid w:val="F4A942FE"/>
    <w:multiLevelType w:val="multilevel"/>
    <w:tmpl w:val="F4A942FE"/>
    <w:lvl w:ilvl="0">
      <w:start w:val="8"/>
      <w:numFmt w:val="decimal"/>
      <w:lvlText w:val="%1."/>
      <w:lvlJc w:val="left"/>
      <w:pPr>
        <w:ind w:left="160" w:hanging="281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116" w:hanging="28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072" w:hanging="2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28" w:hanging="2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84" w:hanging="2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40" w:hanging="2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6" w:hanging="2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52" w:hanging="2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08" w:hanging="281"/>
      </w:pPr>
      <w:rPr>
        <w:rFonts w:hint="default"/>
        <w:lang w:val="en-US" w:eastAsia="en-US" w:bidi="en-US"/>
      </w:rPr>
    </w:lvl>
  </w:abstractNum>
  <w:abstractNum w:abstractNumId="64" w15:restartNumberingAfterBreak="0">
    <w:nsid w:val="F4B5D9F5"/>
    <w:multiLevelType w:val="multilevel"/>
    <w:tmpl w:val="F4B5D9F5"/>
    <w:lvl w:ilvl="0">
      <w:start w:val="4"/>
      <w:numFmt w:val="decimal"/>
      <w:lvlText w:val="%1."/>
      <w:lvlJc w:val="left"/>
      <w:pPr>
        <w:ind w:left="370" w:hanging="211"/>
        <w:jc w:val="left"/>
      </w:pPr>
      <w:rPr>
        <w:rFonts w:hint="default"/>
        <w:spacing w:val="-2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14" w:hanging="21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8" w:hanging="2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82" w:hanging="2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16" w:hanging="2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50" w:hanging="2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84" w:hanging="2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18" w:hanging="2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52" w:hanging="211"/>
      </w:pPr>
      <w:rPr>
        <w:rFonts w:hint="default"/>
        <w:lang w:val="en-US" w:eastAsia="en-US" w:bidi="en-US"/>
      </w:rPr>
    </w:lvl>
  </w:abstractNum>
  <w:abstractNum w:abstractNumId="65" w15:restartNumberingAfterBreak="0">
    <w:nsid w:val="F585BF25"/>
    <w:multiLevelType w:val="multilevel"/>
    <w:tmpl w:val="F585BF25"/>
    <w:lvl w:ilvl="0">
      <w:start w:val="2"/>
      <w:numFmt w:val="decimal"/>
      <w:lvlText w:val="%1."/>
      <w:lvlJc w:val="left"/>
      <w:pPr>
        <w:ind w:left="440" w:hanging="281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68" w:hanging="28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96" w:hanging="2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24" w:hanging="2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52" w:hanging="2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80" w:hanging="2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8" w:hanging="2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36" w:hanging="2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64" w:hanging="281"/>
      </w:pPr>
      <w:rPr>
        <w:rFonts w:hint="default"/>
        <w:lang w:val="en-US" w:eastAsia="en-US" w:bidi="en-US"/>
      </w:rPr>
    </w:lvl>
  </w:abstractNum>
  <w:abstractNum w:abstractNumId="66" w15:restartNumberingAfterBreak="0">
    <w:nsid w:val="F689643B"/>
    <w:multiLevelType w:val="multilevel"/>
    <w:tmpl w:val="F689643B"/>
    <w:lvl w:ilvl="0">
      <w:start w:val="2"/>
      <w:numFmt w:val="decimal"/>
      <w:lvlText w:val="%1."/>
      <w:lvlJc w:val="left"/>
      <w:pPr>
        <w:ind w:left="440" w:hanging="281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68" w:hanging="28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96" w:hanging="2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24" w:hanging="2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52" w:hanging="2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80" w:hanging="2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8" w:hanging="2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36" w:hanging="2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64" w:hanging="281"/>
      </w:pPr>
      <w:rPr>
        <w:rFonts w:hint="default"/>
        <w:lang w:val="en-US" w:eastAsia="en-US" w:bidi="en-US"/>
      </w:rPr>
    </w:lvl>
  </w:abstractNum>
  <w:abstractNum w:abstractNumId="67" w15:restartNumberingAfterBreak="0">
    <w:nsid w:val="F7735DC9"/>
    <w:multiLevelType w:val="multilevel"/>
    <w:tmpl w:val="F7735DC9"/>
    <w:lvl w:ilvl="0">
      <w:start w:val="7"/>
      <w:numFmt w:val="decimal"/>
      <w:lvlText w:val="%1."/>
      <w:lvlJc w:val="left"/>
      <w:pPr>
        <w:ind w:left="160" w:hanging="216"/>
        <w:jc w:val="left"/>
      </w:pPr>
      <w:rPr>
        <w:rFonts w:hint="default"/>
        <w:spacing w:val="1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116" w:hanging="216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072" w:hanging="21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28" w:hanging="21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84" w:hanging="21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40" w:hanging="21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6" w:hanging="21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52" w:hanging="21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08" w:hanging="216"/>
      </w:pPr>
      <w:rPr>
        <w:rFonts w:hint="default"/>
        <w:lang w:val="en-US" w:eastAsia="en-US" w:bidi="en-US"/>
      </w:rPr>
    </w:lvl>
  </w:abstractNum>
  <w:abstractNum w:abstractNumId="68" w15:restartNumberingAfterBreak="0">
    <w:nsid w:val="FEC2EA36"/>
    <w:multiLevelType w:val="multilevel"/>
    <w:tmpl w:val="FEC2EA36"/>
    <w:lvl w:ilvl="0">
      <w:start w:val="4"/>
      <w:numFmt w:val="decimal"/>
      <w:lvlText w:val="%1."/>
      <w:lvlJc w:val="left"/>
      <w:pPr>
        <w:ind w:left="440" w:hanging="281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68" w:hanging="28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96" w:hanging="2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24" w:hanging="2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52" w:hanging="2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80" w:hanging="2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8" w:hanging="2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36" w:hanging="2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64" w:hanging="281"/>
      </w:pPr>
      <w:rPr>
        <w:rFonts w:hint="default"/>
        <w:lang w:val="en-US" w:eastAsia="en-US" w:bidi="en-US"/>
      </w:rPr>
    </w:lvl>
  </w:abstractNum>
  <w:abstractNum w:abstractNumId="69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372" w:hanging="213"/>
        <w:jc w:val="left"/>
      </w:pPr>
      <w:rPr>
        <w:rFonts w:hint="default"/>
        <w:spacing w:val="-4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14" w:hanging="213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8" w:hanging="21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82" w:hanging="21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16" w:hanging="21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50" w:hanging="21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84" w:hanging="21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18" w:hanging="21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52" w:hanging="213"/>
      </w:pPr>
      <w:rPr>
        <w:rFonts w:hint="default"/>
        <w:lang w:val="en-US" w:eastAsia="en-US" w:bidi="en-US"/>
      </w:rPr>
    </w:lvl>
  </w:abstractNum>
  <w:abstractNum w:abstractNumId="70" w15:restartNumberingAfterBreak="0">
    <w:nsid w:val="01836A6D"/>
    <w:multiLevelType w:val="multilevel"/>
    <w:tmpl w:val="01836A6D"/>
    <w:lvl w:ilvl="0">
      <w:start w:val="4"/>
      <w:numFmt w:val="decimal"/>
      <w:lvlText w:val="%1."/>
      <w:lvlJc w:val="left"/>
      <w:pPr>
        <w:ind w:left="160" w:hanging="284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116" w:hanging="284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072" w:hanging="28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28" w:hanging="28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84" w:hanging="28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40" w:hanging="28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6" w:hanging="28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52" w:hanging="28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08" w:hanging="284"/>
      </w:pPr>
      <w:rPr>
        <w:rFonts w:hint="default"/>
        <w:lang w:val="en-US" w:eastAsia="en-US" w:bidi="en-US"/>
      </w:rPr>
    </w:lvl>
  </w:abstractNum>
  <w:abstractNum w:abstractNumId="71" w15:restartNumberingAfterBreak="0">
    <w:nsid w:val="0248C179"/>
    <w:multiLevelType w:val="multilevel"/>
    <w:tmpl w:val="0248C179"/>
    <w:lvl w:ilvl="0">
      <w:start w:val="9"/>
      <w:numFmt w:val="decimal"/>
      <w:lvlText w:val="%1."/>
      <w:lvlJc w:val="left"/>
      <w:pPr>
        <w:ind w:left="370" w:hanging="211"/>
        <w:jc w:val="left"/>
      </w:pPr>
      <w:rPr>
        <w:rFonts w:hint="default"/>
        <w:spacing w:val="-2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14" w:hanging="21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8" w:hanging="2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82" w:hanging="2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16" w:hanging="2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50" w:hanging="2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84" w:hanging="2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18" w:hanging="2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52" w:hanging="211"/>
      </w:pPr>
      <w:rPr>
        <w:rFonts w:hint="default"/>
        <w:lang w:val="en-US" w:eastAsia="en-US" w:bidi="en-US"/>
      </w:rPr>
    </w:lvl>
  </w:abstractNum>
  <w:abstractNum w:abstractNumId="72" w15:restartNumberingAfterBreak="0">
    <w:nsid w:val="03A63A41"/>
    <w:multiLevelType w:val="multilevel"/>
    <w:tmpl w:val="03A63A41"/>
    <w:lvl w:ilvl="0">
      <w:start w:val="3"/>
      <w:numFmt w:val="decimal"/>
      <w:lvlText w:val="%1."/>
      <w:lvlJc w:val="left"/>
      <w:pPr>
        <w:ind w:left="160" w:hanging="286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116" w:hanging="286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072" w:hanging="28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28" w:hanging="28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84" w:hanging="28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40" w:hanging="28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6" w:hanging="28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52" w:hanging="28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08" w:hanging="286"/>
      </w:pPr>
      <w:rPr>
        <w:rFonts w:hint="default"/>
        <w:lang w:val="en-US" w:eastAsia="en-US" w:bidi="en-US"/>
      </w:rPr>
    </w:lvl>
  </w:abstractNum>
  <w:abstractNum w:abstractNumId="73" w15:restartNumberingAfterBreak="0">
    <w:nsid w:val="03C240C0"/>
    <w:multiLevelType w:val="multilevel"/>
    <w:tmpl w:val="03C240C0"/>
    <w:lvl w:ilvl="0">
      <w:start w:val="3"/>
      <w:numFmt w:val="decimal"/>
      <w:lvlText w:val="%1."/>
      <w:lvlJc w:val="left"/>
      <w:pPr>
        <w:ind w:left="440" w:hanging="281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68" w:hanging="28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96" w:hanging="2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24" w:hanging="2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52" w:hanging="2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80" w:hanging="2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8" w:hanging="2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36" w:hanging="2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64" w:hanging="281"/>
      </w:pPr>
      <w:rPr>
        <w:rFonts w:hint="default"/>
        <w:lang w:val="en-US" w:eastAsia="en-US" w:bidi="en-US"/>
      </w:rPr>
    </w:lvl>
  </w:abstractNum>
  <w:abstractNum w:abstractNumId="74" w15:restartNumberingAfterBreak="0">
    <w:nsid w:val="03D62ECE"/>
    <w:multiLevelType w:val="multilevel"/>
    <w:tmpl w:val="03D62ECE"/>
    <w:lvl w:ilvl="0">
      <w:start w:val="6"/>
      <w:numFmt w:val="decimal"/>
      <w:lvlText w:val="%1."/>
      <w:lvlJc w:val="left"/>
      <w:pPr>
        <w:ind w:left="372" w:hanging="213"/>
        <w:jc w:val="left"/>
      </w:pPr>
      <w:rPr>
        <w:rFonts w:hint="default"/>
        <w:spacing w:val="-4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14" w:hanging="213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8" w:hanging="21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82" w:hanging="21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16" w:hanging="21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50" w:hanging="21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84" w:hanging="21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18" w:hanging="21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52" w:hanging="213"/>
      </w:pPr>
      <w:rPr>
        <w:rFonts w:hint="default"/>
        <w:lang w:val="en-US" w:eastAsia="en-US" w:bidi="en-US"/>
      </w:rPr>
    </w:lvl>
  </w:abstractNum>
  <w:abstractNum w:abstractNumId="75" w15:restartNumberingAfterBreak="0">
    <w:nsid w:val="0709FD3E"/>
    <w:multiLevelType w:val="multilevel"/>
    <w:tmpl w:val="0709FD3E"/>
    <w:lvl w:ilvl="0">
      <w:start w:val="3"/>
      <w:numFmt w:val="decimal"/>
      <w:lvlText w:val="%1."/>
      <w:lvlJc w:val="left"/>
      <w:pPr>
        <w:ind w:left="440" w:hanging="281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68" w:hanging="28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96" w:hanging="2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24" w:hanging="2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52" w:hanging="2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80" w:hanging="2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8" w:hanging="2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36" w:hanging="2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64" w:hanging="281"/>
      </w:pPr>
      <w:rPr>
        <w:rFonts w:hint="default"/>
        <w:lang w:val="en-US" w:eastAsia="en-US" w:bidi="en-US"/>
      </w:rPr>
    </w:lvl>
  </w:abstractNum>
  <w:abstractNum w:abstractNumId="76" w15:restartNumberingAfterBreak="0">
    <w:nsid w:val="0C0E1E13"/>
    <w:multiLevelType w:val="multilevel"/>
    <w:tmpl w:val="0C0E1E13"/>
    <w:lvl w:ilvl="0">
      <w:start w:val="4"/>
      <w:numFmt w:val="decimal"/>
      <w:lvlText w:val="%1."/>
      <w:lvlJc w:val="left"/>
      <w:pPr>
        <w:ind w:left="160" w:hanging="288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116" w:hanging="288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072" w:hanging="288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28" w:hanging="28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84" w:hanging="28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40" w:hanging="28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6" w:hanging="28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52" w:hanging="28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08" w:hanging="288"/>
      </w:pPr>
      <w:rPr>
        <w:rFonts w:hint="default"/>
        <w:lang w:val="en-US" w:eastAsia="en-US" w:bidi="en-US"/>
      </w:rPr>
    </w:lvl>
  </w:abstractNum>
  <w:abstractNum w:abstractNumId="77" w15:restartNumberingAfterBreak="0">
    <w:nsid w:val="0CEF100B"/>
    <w:multiLevelType w:val="multilevel"/>
    <w:tmpl w:val="0CEF100B"/>
    <w:lvl w:ilvl="0">
      <w:start w:val="4"/>
      <w:numFmt w:val="decimal"/>
      <w:lvlText w:val="%1."/>
      <w:lvlJc w:val="left"/>
      <w:pPr>
        <w:ind w:left="160" w:hanging="286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116" w:hanging="286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072" w:hanging="28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28" w:hanging="28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84" w:hanging="28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40" w:hanging="28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6" w:hanging="28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52" w:hanging="28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08" w:hanging="286"/>
      </w:pPr>
      <w:rPr>
        <w:rFonts w:hint="default"/>
        <w:lang w:val="en-US" w:eastAsia="en-US" w:bidi="en-US"/>
      </w:rPr>
    </w:lvl>
  </w:abstractNum>
  <w:abstractNum w:abstractNumId="78" w15:restartNumberingAfterBreak="0">
    <w:nsid w:val="0DC629B0"/>
    <w:multiLevelType w:val="multilevel"/>
    <w:tmpl w:val="0DC629B0"/>
    <w:lvl w:ilvl="0">
      <w:start w:val="1"/>
      <w:numFmt w:val="decimal"/>
      <w:lvlText w:val="%1."/>
      <w:lvlJc w:val="left"/>
      <w:pPr>
        <w:ind w:left="160" w:hanging="213"/>
        <w:jc w:val="left"/>
      </w:pPr>
      <w:rPr>
        <w:rFonts w:hint="default"/>
        <w:spacing w:val="-1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116" w:hanging="213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072" w:hanging="21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28" w:hanging="21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84" w:hanging="21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40" w:hanging="21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6" w:hanging="21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52" w:hanging="21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08" w:hanging="213"/>
      </w:pPr>
      <w:rPr>
        <w:rFonts w:hint="default"/>
        <w:lang w:val="en-US" w:eastAsia="en-US" w:bidi="en-US"/>
      </w:rPr>
    </w:lvl>
  </w:abstractNum>
  <w:abstractNum w:abstractNumId="79" w15:restartNumberingAfterBreak="0">
    <w:nsid w:val="0E640482"/>
    <w:multiLevelType w:val="multilevel"/>
    <w:tmpl w:val="0E640482"/>
    <w:lvl w:ilvl="0">
      <w:start w:val="3"/>
      <w:numFmt w:val="upperLetter"/>
      <w:lvlText w:val="%1."/>
      <w:lvlJc w:val="left"/>
      <w:pPr>
        <w:ind w:left="500" w:hanging="341"/>
        <w:jc w:val="left"/>
      </w:pPr>
      <w:rPr>
        <w:rFonts w:hint="default"/>
        <w:spacing w:val="-2"/>
        <w:w w:val="100"/>
        <w:u w:val="thick" w:color="000000"/>
        <w:lang w:val="en-US" w:eastAsia="en-US" w:bidi="en-US"/>
      </w:rPr>
    </w:lvl>
    <w:lvl w:ilvl="1">
      <w:numFmt w:val="bullet"/>
      <w:lvlText w:val="•"/>
      <w:lvlJc w:val="left"/>
      <w:pPr>
        <w:ind w:left="1422" w:hanging="34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344" w:hanging="34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66" w:hanging="34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88" w:hanging="34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10" w:hanging="34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32" w:hanging="34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54" w:hanging="34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76" w:hanging="341"/>
      </w:pPr>
      <w:rPr>
        <w:rFonts w:hint="default"/>
        <w:lang w:val="en-US" w:eastAsia="en-US" w:bidi="en-US"/>
      </w:rPr>
    </w:lvl>
  </w:abstractNum>
  <w:abstractNum w:abstractNumId="80" w15:restartNumberingAfterBreak="0">
    <w:nsid w:val="0F9F9CCA"/>
    <w:multiLevelType w:val="multilevel"/>
    <w:tmpl w:val="0F9F9CCA"/>
    <w:lvl w:ilvl="0">
      <w:start w:val="1"/>
      <w:numFmt w:val="decimal"/>
      <w:lvlText w:val="%1."/>
      <w:lvlJc w:val="left"/>
      <w:pPr>
        <w:ind w:left="440" w:hanging="281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68" w:hanging="28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96" w:hanging="2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24" w:hanging="2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52" w:hanging="2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80" w:hanging="2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8" w:hanging="2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36" w:hanging="2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64" w:hanging="281"/>
      </w:pPr>
      <w:rPr>
        <w:rFonts w:hint="default"/>
        <w:lang w:val="en-US" w:eastAsia="en-US" w:bidi="en-US"/>
      </w:rPr>
    </w:lvl>
  </w:abstractNum>
  <w:abstractNum w:abstractNumId="81" w15:restartNumberingAfterBreak="0">
    <w:nsid w:val="10D591E5"/>
    <w:multiLevelType w:val="multilevel"/>
    <w:tmpl w:val="10D591E5"/>
    <w:lvl w:ilvl="0">
      <w:start w:val="4"/>
      <w:numFmt w:val="decimal"/>
      <w:lvlText w:val="%1."/>
      <w:lvlJc w:val="left"/>
      <w:pPr>
        <w:ind w:left="160" w:hanging="281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116" w:hanging="28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072" w:hanging="2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28" w:hanging="2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84" w:hanging="2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40" w:hanging="2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6" w:hanging="2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52" w:hanging="2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08" w:hanging="281"/>
      </w:pPr>
      <w:rPr>
        <w:rFonts w:hint="default"/>
        <w:lang w:val="en-US" w:eastAsia="en-US" w:bidi="en-US"/>
      </w:rPr>
    </w:lvl>
  </w:abstractNum>
  <w:abstractNum w:abstractNumId="82" w15:restartNumberingAfterBreak="0">
    <w:nsid w:val="10F0DB0B"/>
    <w:multiLevelType w:val="multilevel"/>
    <w:tmpl w:val="10F0DB0B"/>
    <w:lvl w:ilvl="0">
      <w:start w:val="1"/>
      <w:numFmt w:val="decimal"/>
      <w:lvlText w:val="%1."/>
      <w:lvlJc w:val="left"/>
      <w:pPr>
        <w:ind w:left="440" w:hanging="281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68" w:hanging="28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96" w:hanging="2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24" w:hanging="2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52" w:hanging="2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80" w:hanging="2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8" w:hanging="2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36" w:hanging="2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64" w:hanging="281"/>
      </w:pPr>
      <w:rPr>
        <w:rFonts w:hint="default"/>
        <w:lang w:val="en-US" w:eastAsia="en-US" w:bidi="en-US"/>
      </w:rPr>
    </w:lvl>
  </w:abstractNum>
  <w:abstractNum w:abstractNumId="83" w15:restartNumberingAfterBreak="0">
    <w:nsid w:val="12EADF99"/>
    <w:multiLevelType w:val="multilevel"/>
    <w:tmpl w:val="12EADF99"/>
    <w:lvl w:ilvl="0">
      <w:start w:val="5"/>
      <w:numFmt w:val="decimal"/>
      <w:lvlText w:val="%1."/>
      <w:lvlJc w:val="left"/>
      <w:pPr>
        <w:ind w:left="160" w:hanging="286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116" w:hanging="286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072" w:hanging="28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28" w:hanging="28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84" w:hanging="28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40" w:hanging="28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6" w:hanging="28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52" w:hanging="28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08" w:hanging="286"/>
      </w:pPr>
      <w:rPr>
        <w:rFonts w:hint="default"/>
        <w:lang w:val="en-US" w:eastAsia="en-US" w:bidi="en-US"/>
      </w:rPr>
    </w:lvl>
  </w:abstractNum>
  <w:abstractNum w:abstractNumId="84" w15:restartNumberingAfterBreak="0">
    <w:nsid w:val="1450273B"/>
    <w:multiLevelType w:val="multilevel"/>
    <w:tmpl w:val="1450273B"/>
    <w:lvl w:ilvl="0">
      <w:start w:val="8"/>
      <w:numFmt w:val="decimal"/>
      <w:lvlText w:val="%1."/>
      <w:lvlJc w:val="left"/>
      <w:pPr>
        <w:ind w:left="440" w:hanging="281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68" w:hanging="28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96" w:hanging="2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24" w:hanging="2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52" w:hanging="2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80" w:hanging="2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8" w:hanging="2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36" w:hanging="2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64" w:hanging="281"/>
      </w:pPr>
      <w:rPr>
        <w:rFonts w:hint="default"/>
        <w:lang w:val="en-US" w:eastAsia="en-US" w:bidi="en-US"/>
      </w:rPr>
    </w:lvl>
  </w:abstractNum>
  <w:abstractNum w:abstractNumId="85" w15:restartNumberingAfterBreak="0">
    <w:nsid w:val="18F74015"/>
    <w:multiLevelType w:val="multilevel"/>
    <w:tmpl w:val="18F74015"/>
    <w:lvl w:ilvl="0">
      <w:start w:val="5"/>
      <w:numFmt w:val="decimal"/>
      <w:lvlText w:val="%1."/>
      <w:lvlJc w:val="left"/>
      <w:pPr>
        <w:ind w:left="440" w:hanging="281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68" w:hanging="28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96" w:hanging="2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24" w:hanging="2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52" w:hanging="2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80" w:hanging="2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8" w:hanging="2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36" w:hanging="2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64" w:hanging="281"/>
      </w:pPr>
      <w:rPr>
        <w:rFonts w:hint="default"/>
        <w:lang w:val="en-US" w:eastAsia="en-US" w:bidi="en-US"/>
      </w:rPr>
    </w:lvl>
  </w:abstractNum>
  <w:abstractNum w:abstractNumId="86" w15:restartNumberingAfterBreak="0">
    <w:nsid w:val="1ACDE60F"/>
    <w:multiLevelType w:val="multilevel"/>
    <w:tmpl w:val="1ACDE60F"/>
    <w:lvl w:ilvl="0">
      <w:start w:val="7"/>
      <w:numFmt w:val="decimal"/>
      <w:lvlText w:val="%1."/>
      <w:lvlJc w:val="left"/>
      <w:pPr>
        <w:ind w:left="372" w:hanging="213"/>
        <w:jc w:val="left"/>
      </w:pPr>
      <w:rPr>
        <w:rFonts w:hint="default"/>
        <w:spacing w:val="-4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14" w:hanging="213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8" w:hanging="21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82" w:hanging="21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16" w:hanging="21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50" w:hanging="21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84" w:hanging="21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18" w:hanging="21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52" w:hanging="213"/>
      </w:pPr>
      <w:rPr>
        <w:rFonts w:hint="default"/>
        <w:lang w:val="en-US" w:eastAsia="en-US" w:bidi="en-US"/>
      </w:rPr>
    </w:lvl>
  </w:abstractNum>
  <w:abstractNum w:abstractNumId="87" w15:restartNumberingAfterBreak="0">
    <w:nsid w:val="1AD50295"/>
    <w:multiLevelType w:val="multilevel"/>
    <w:tmpl w:val="1AD50295"/>
    <w:lvl w:ilvl="0">
      <w:start w:val="7"/>
      <w:numFmt w:val="decimal"/>
      <w:lvlText w:val="%1."/>
      <w:lvlJc w:val="left"/>
      <w:pPr>
        <w:ind w:left="440" w:hanging="281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68" w:hanging="28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96" w:hanging="2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24" w:hanging="2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52" w:hanging="2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80" w:hanging="2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8" w:hanging="2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36" w:hanging="2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64" w:hanging="281"/>
      </w:pPr>
      <w:rPr>
        <w:rFonts w:hint="default"/>
        <w:lang w:val="en-US" w:eastAsia="en-US" w:bidi="en-US"/>
      </w:rPr>
    </w:lvl>
  </w:abstractNum>
  <w:abstractNum w:abstractNumId="88" w15:restartNumberingAfterBreak="0">
    <w:nsid w:val="1BCBBCF0"/>
    <w:multiLevelType w:val="multilevel"/>
    <w:tmpl w:val="1BCBBCF0"/>
    <w:lvl w:ilvl="0">
      <w:start w:val="6"/>
      <w:numFmt w:val="decimal"/>
      <w:lvlText w:val="%1."/>
      <w:lvlJc w:val="left"/>
      <w:pPr>
        <w:ind w:left="160" w:hanging="286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116" w:hanging="286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072" w:hanging="28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28" w:hanging="28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84" w:hanging="28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40" w:hanging="28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6" w:hanging="28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52" w:hanging="28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08" w:hanging="286"/>
      </w:pPr>
      <w:rPr>
        <w:rFonts w:hint="default"/>
        <w:lang w:val="en-US" w:eastAsia="en-US" w:bidi="en-US"/>
      </w:rPr>
    </w:lvl>
  </w:abstractNum>
  <w:abstractNum w:abstractNumId="89" w15:restartNumberingAfterBreak="0">
    <w:nsid w:val="1C257C7B"/>
    <w:multiLevelType w:val="multilevel"/>
    <w:tmpl w:val="1C257C7B"/>
    <w:lvl w:ilvl="0">
      <w:start w:val="7"/>
      <w:numFmt w:val="decimal"/>
      <w:lvlText w:val="%1."/>
      <w:lvlJc w:val="left"/>
      <w:pPr>
        <w:ind w:left="160" w:hanging="353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116" w:hanging="353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072" w:hanging="35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28" w:hanging="35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84" w:hanging="35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40" w:hanging="35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6" w:hanging="35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52" w:hanging="35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08" w:hanging="353"/>
      </w:pPr>
      <w:rPr>
        <w:rFonts w:hint="default"/>
        <w:lang w:val="en-US" w:eastAsia="en-US" w:bidi="en-US"/>
      </w:rPr>
    </w:lvl>
  </w:abstractNum>
  <w:abstractNum w:abstractNumId="90" w15:restartNumberingAfterBreak="0">
    <w:nsid w:val="2007DCFD"/>
    <w:multiLevelType w:val="multilevel"/>
    <w:tmpl w:val="2007DCFD"/>
    <w:lvl w:ilvl="0">
      <w:start w:val="3"/>
      <w:numFmt w:val="decimal"/>
      <w:lvlText w:val="%1."/>
      <w:lvlJc w:val="left"/>
      <w:pPr>
        <w:ind w:left="160" w:hanging="284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116" w:hanging="284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072" w:hanging="28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28" w:hanging="28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84" w:hanging="28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40" w:hanging="28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6" w:hanging="28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52" w:hanging="28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08" w:hanging="284"/>
      </w:pPr>
      <w:rPr>
        <w:rFonts w:hint="default"/>
        <w:lang w:val="en-US" w:eastAsia="en-US" w:bidi="en-US"/>
      </w:rPr>
    </w:lvl>
  </w:abstractNum>
  <w:abstractNum w:abstractNumId="91" w15:restartNumberingAfterBreak="0">
    <w:nsid w:val="21B3B1B1"/>
    <w:multiLevelType w:val="multilevel"/>
    <w:tmpl w:val="21B3B1B1"/>
    <w:lvl w:ilvl="0">
      <w:start w:val="1"/>
      <w:numFmt w:val="decimal"/>
      <w:lvlText w:val="%1."/>
      <w:lvlJc w:val="left"/>
      <w:pPr>
        <w:ind w:left="440" w:hanging="281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68" w:hanging="28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96" w:hanging="2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24" w:hanging="2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52" w:hanging="2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80" w:hanging="2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8" w:hanging="2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36" w:hanging="2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64" w:hanging="281"/>
      </w:pPr>
      <w:rPr>
        <w:rFonts w:hint="default"/>
        <w:lang w:val="en-US" w:eastAsia="en-US" w:bidi="en-US"/>
      </w:rPr>
    </w:lvl>
  </w:abstractNum>
  <w:abstractNum w:abstractNumId="92" w15:restartNumberingAfterBreak="0">
    <w:nsid w:val="227C9188"/>
    <w:multiLevelType w:val="multilevel"/>
    <w:tmpl w:val="227C9188"/>
    <w:lvl w:ilvl="0">
      <w:start w:val="3"/>
      <w:numFmt w:val="decimal"/>
      <w:lvlText w:val="%1."/>
      <w:lvlJc w:val="left"/>
      <w:pPr>
        <w:ind w:left="160" w:hanging="284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116" w:hanging="284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072" w:hanging="28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28" w:hanging="28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84" w:hanging="28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40" w:hanging="28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6" w:hanging="28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52" w:hanging="28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08" w:hanging="284"/>
      </w:pPr>
      <w:rPr>
        <w:rFonts w:hint="default"/>
        <w:lang w:val="en-US" w:eastAsia="en-US" w:bidi="en-US"/>
      </w:rPr>
    </w:lvl>
  </w:abstractNum>
  <w:abstractNum w:abstractNumId="93" w15:restartNumberingAfterBreak="0">
    <w:nsid w:val="23E97754"/>
    <w:multiLevelType w:val="multilevel"/>
    <w:tmpl w:val="23E97754"/>
    <w:lvl w:ilvl="0">
      <w:start w:val="9"/>
      <w:numFmt w:val="decimal"/>
      <w:lvlText w:val="%1."/>
      <w:lvlJc w:val="left"/>
      <w:pPr>
        <w:ind w:left="440" w:hanging="281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68" w:hanging="28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96" w:hanging="2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24" w:hanging="2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52" w:hanging="2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80" w:hanging="2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8" w:hanging="2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36" w:hanging="2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64" w:hanging="281"/>
      </w:pPr>
      <w:rPr>
        <w:rFonts w:hint="default"/>
        <w:lang w:val="en-US" w:eastAsia="en-US" w:bidi="en-US"/>
      </w:rPr>
    </w:lvl>
  </w:abstractNum>
  <w:abstractNum w:abstractNumId="94" w15:restartNumberingAfterBreak="0">
    <w:nsid w:val="243FCF68"/>
    <w:multiLevelType w:val="multilevel"/>
    <w:tmpl w:val="243FCF68"/>
    <w:lvl w:ilvl="0">
      <w:start w:val="5"/>
      <w:numFmt w:val="decimal"/>
      <w:lvlText w:val="%1."/>
      <w:lvlJc w:val="left"/>
      <w:pPr>
        <w:ind w:left="372" w:hanging="213"/>
        <w:jc w:val="left"/>
      </w:pPr>
      <w:rPr>
        <w:rFonts w:hint="default"/>
        <w:spacing w:val="-4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14" w:hanging="213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8" w:hanging="21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82" w:hanging="21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16" w:hanging="21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50" w:hanging="21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84" w:hanging="21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18" w:hanging="21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52" w:hanging="213"/>
      </w:pPr>
      <w:rPr>
        <w:rFonts w:hint="default"/>
        <w:lang w:val="en-US" w:eastAsia="en-US" w:bidi="en-US"/>
      </w:rPr>
    </w:lvl>
  </w:abstractNum>
  <w:abstractNum w:abstractNumId="95" w15:restartNumberingAfterBreak="0">
    <w:nsid w:val="2470EC97"/>
    <w:multiLevelType w:val="multilevel"/>
    <w:tmpl w:val="2470EC97"/>
    <w:lvl w:ilvl="0">
      <w:start w:val="5"/>
      <w:numFmt w:val="decimal"/>
      <w:lvlText w:val="%1."/>
      <w:lvlJc w:val="left"/>
      <w:pPr>
        <w:ind w:left="372" w:hanging="213"/>
        <w:jc w:val="left"/>
      </w:pPr>
      <w:rPr>
        <w:rFonts w:hint="default"/>
        <w:spacing w:val="-4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14" w:hanging="213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8" w:hanging="21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82" w:hanging="21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16" w:hanging="21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50" w:hanging="21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84" w:hanging="21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18" w:hanging="21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52" w:hanging="213"/>
      </w:pPr>
      <w:rPr>
        <w:rFonts w:hint="default"/>
        <w:lang w:val="en-US" w:eastAsia="en-US" w:bidi="en-US"/>
      </w:rPr>
    </w:lvl>
  </w:abstractNum>
  <w:abstractNum w:abstractNumId="96" w15:restartNumberingAfterBreak="0">
    <w:nsid w:val="251342A6"/>
    <w:multiLevelType w:val="multilevel"/>
    <w:tmpl w:val="251342A6"/>
    <w:lvl w:ilvl="0">
      <w:start w:val="9"/>
      <w:numFmt w:val="decimal"/>
      <w:lvlText w:val="%1."/>
      <w:lvlJc w:val="left"/>
      <w:pPr>
        <w:ind w:left="160" w:hanging="284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116" w:hanging="284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072" w:hanging="28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28" w:hanging="28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84" w:hanging="28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40" w:hanging="28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6" w:hanging="28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52" w:hanging="28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08" w:hanging="284"/>
      </w:pPr>
      <w:rPr>
        <w:rFonts w:hint="default"/>
        <w:lang w:val="en-US" w:eastAsia="en-US" w:bidi="en-US"/>
      </w:rPr>
    </w:lvl>
  </w:abstractNum>
  <w:abstractNum w:abstractNumId="97" w15:restartNumberingAfterBreak="0">
    <w:nsid w:val="25B654F3"/>
    <w:multiLevelType w:val="multilevel"/>
    <w:tmpl w:val="25B654F3"/>
    <w:lvl w:ilvl="0">
      <w:start w:val="7"/>
      <w:numFmt w:val="decimal"/>
      <w:lvlText w:val="%1."/>
      <w:lvlJc w:val="left"/>
      <w:pPr>
        <w:ind w:left="372" w:hanging="213"/>
        <w:jc w:val="left"/>
      </w:pPr>
      <w:rPr>
        <w:rFonts w:hint="default"/>
        <w:spacing w:val="-4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14" w:hanging="213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8" w:hanging="21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82" w:hanging="21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16" w:hanging="21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50" w:hanging="21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84" w:hanging="21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18" w:hanging="21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52" w:hanging="213"/>
      </w:pPr>
      <w:rPr>
        <w:rFonts w:hint="default"/>
        <w:lang w:val="en-US" w:eastAsia="en-US" w:bidi="en-US"/>
      </w:rPr>
    </w:lvl>
  </w:abstractNum>
  <w:abstractNum w:abstractNumId="98" w15:restartNumberingAfterBreak="0">
    <w:nsid w:val="2A8F537B"/>
    <w:multiLevelType w:val="multilevel"/>
    <w:tmpl w:val="2A8F537B"/>
    <w:lvl w:ilvl="0">
      <w:start w:val="11"/>
      <w:numFmt w:val="decimal"/>
      <w:lvlText w:val="%1."/>
      <w:lvlJc w:val="left"/>
      <w:pPr>
        <w:ind w:left="160" w:hanging="420"/>
        <w:jc w:val="left"/>
      </w:pPr>
      <w:rPr>
        <w:rFonts w:hint="default"/>
        <w:spacing w:val="-2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116" w:hanging="42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072" w:hanging="42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28" w:hanging="4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84" w:hanging="4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40" w:hanging="4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6" w:hanging="4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52" w:hanging="4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08" w:hanging="420"/>
      </w:pPr>
      <w:rPr>
        <w:rFonts w:hint="default"/>
        <w:lang w:val="en-US" w:eastAsia="en-US" w:bidi="en-US"/>
      </w:rPr>
    </w:lvl>
  </w:abstractNum>
  <w:abstractNum w:abstractNumId="99" w15:restartNumberingAfterBreak="0">
    <w:nsid w:val="2B3F3F89"/>
    <w:multiLevelType w:val="multilevel"/>
    <w:tmpl w:val="2B3F3F89"/>
    <w:lvl w:ilvl="0">
      <w:start w:val="5"/>
      <w:numFmt w:val="decimal"/>
      <w:lvlText w:val="%1."/>
      <w:lvlJc w:val="left"/>
      <w:pPr>
        <w:ind w:left="440" w:hanging="281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68" w:hanging="28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96" w:hanging="2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24" w:hanging="2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52" w:hanging="2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80" w:hanging="2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8" w:hanging="2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36" w:hanging="2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64" w:hanging="281"/>
      </w:pPr>
      <w:rPr>
        <w:rFonts w:hint="default"/>
        <w:lang w:val="en-US" w:eastAsia="en-US" w:bidi="en-US"/>
      </w:rPr>
    </w:lvl>
  </w:abstractNum>
  <w:abstractNum w:abstractNumId="100" w15:restartNumberingAfterBreak="0">
    <w:nsid w:val="2F2D79CE"/>
    <w:multiLevelType w:val="multilevel"/>
    <w:tmpl w:val="2F2D79CE"/>
    <w:lvl w:ilvl="0">
      <w:start w:val="4"/>
      <w:numFmt w:val="decimal"/>
      <w:lvlText w:val="%1."/>
      <w:lvlJc w:val="left"/>
      <w:pPr>
        <w:ind w:left="160" w:hanging="216"/>
        <w:jc w:val="left"/>
      </w:pPr>
      <w:rPr>
        <w:rFonts w:hint="default"/>
        <w:spacing w:val="1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116" w:hanging="216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072" w:hanging="21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28" w:hanging="21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84" w:hanging="21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40" w:hanging="21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6" w:hanging="21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52" w:hanging="21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08" w:hanging="216"/>
      </w:pPr>
      <w:rPr>
        <w:rFonts w:hint="default"/>
        <w:lang w:val="en-US" w:eastAsia="en-US" w:bidi="en-US"/>
      </w:rPr>
    </w:lvl>
  </w:abstractNum>
  <w:abstractNum w:abstractNumId="101" w15:restartNumberingAfterBreak="0">
    <w:nsid w:val="30A0AC00"/>
    <w:multiLevelType w:val="multilevel"/>
    <w:tmpl w:val="30A0AC00"/>
    <w:lvl w:ilvl="0">
      <w:start w:val="3"/>
      <w:numFmt w:val="decimal"/>
      <w:lvlText w:val="%1."/>
      <w:lvlJc w:val="left"/>
      <w:pPr>
        <w:ind w:left="440" w:hanging="281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68" w:hanging="28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96" w:hanging="2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24" w:hanging="2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52" w:hanging="2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80" w:hanging="2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8" w:hanging="2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36" w:hanging="2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64" w:hanging="281"/>
      </w:pPr>
      <w:rPr>
        <w:rFonts w:hint="default"/>
        <w:lang w:val="en-US" w:eastAsia="en-US" w:bidi="en-US"/>
      </w:rPr>
    </w:lvl>
  </w:abstractNum>
  <w:abstractNum w:abstractNumId="102" w15:restartNumberingAfterBreak="0">
    <w:nsid w:val="30FC5B15"/>
    <w:multiLevelType w:val="multilevel"/>
    <w:tmpl w:val="30FC5B15"/>
    <w:lvl w:ilvl="0">
      <w:start w:val="9"/>
      <w:numFmt w:val="decimal"/>
      <w:lvlText w:val="%1."/>
      <w:lvlJc w:val="left"/>
      <w:pPr>
        <w:ind w:left="372" w:hanging="213"/>
        <w:jc w:val="left"/>
      </w:pPr>
      <w:rPr>
        <w:rFonts w:hint="default"/>
        <w:spacing w:val="-4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14" w:hanging="213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8" w:hanging="21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82" w:hanging="21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16" w:hanging="21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50" w:hanging="21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84" w:hanging="21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18" w:hanging="21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52" w:hanging="213"/>
      </w:pPr>
      <w:rPr>
        <w:rFonts w:hint="default"/>
        <w:lang w:val="en-US" w:eastAsia="en-US" w:bidi="en-US"/>
      </w:rPr>
    </w:lvl>
  </w:abstractNum>
  <w:abstractNum w:abstractNumId="103" w15:restartNumberingAfterBreak="0">
    <w:nsid w:val="322D85CA"/>
    <w:multiLevelType w:val="multilevel"/>
    <w:tmpl w:val="322D85CA"/>
    <w:lvl w:ilvl="0">
      <w:start w:val="1"/>
      <w:numFmt w:val="decimal"/>
      <w:lvlText w:val="%1."/>
      <w:lvlJc w:val="left"/>
      <w:pPr>
        <w:ind w:left="440" w:hanging="281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68" w:hanging="28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96" w:hanging="2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24" w:hanging="2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52" w:hanging="2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80" w:hanging="2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8" w:hanging="2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36" w:hanging="2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64" w:hanging="281"/>
      </w:pPr>
      <w:rPr>
        <w:rFonts w:hint="default"/>
        <w:lang w:val="en-US" w:eastAsia="en-US" w:bidi="en-US"/>
      </w:rPr>
    </w:lvl>
  </w:abstractNum>
  <w:abstractNum w:abstractNumId="104" w15:restartNumberingAfterBreak="0">
    <w:nsid w:val="32A7AF2D"/>
    <w:multiLevelType w:val="multilevel"/>
    <w:tmpl w:val="32A7AF2D"/>
    <w:lvl w:ilvl="0">
      <w:start w:val="6"/>
      <w:numFmt w:val="decimal"/>
      <w:lvlText w:val="%1."/>
      <w:lvlJc w:val="left"/>
      <w:pPr>
        <w:ind w:left="440" w:hanging="281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68" w:hanging="28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96" w:hanging="2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24" w:hanging="2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52" w:hanging="2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80" w:hanging="2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8" w:hanging="2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36" w:hanging="2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64" w:hanging="281"/>
      </w:pPr>
      <w:rPr>
        <w:rFonts w:hint="default"/>
        <w:lang w:val="en-US" w:eastAsia="en-US" w:bidi="en-US"/>
      </w:rPr>
    </w:lvl>
  </w:abstractNum>
  <w:abstractNum w:abstractNumId="105" w15:restartNumberingAfterBreak="0">
    <w:nsid w:val="35E83B33"/>
    <w:multiLevelType w:val="multilevel"/>
    <w:tmpl w:val="35E83B33"/>
    <w:lvl w:ilvl="0">
      <w:start w:val="2"/>
      <w:numFmt w:val="decimal"/>
      <w:lvlText w:val="%1."/>
      <w:lvlJc w:val="left"/>
      <w:pPr>
        <w:ind w:left="160" w:hanging="286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116" w:hanging="286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072" w:hanging="28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28" w:hanging="28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84" w:hanging="28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40" w:hanging="28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6" w:hanging="28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52" w:hanging="28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08" w:hanging="286"/>
      </w:pPr>
      <w:rPr>
        <w:rFonts w:hint="default"/>
        <w:lang w:val="en-US" w:eastAsia="en-US" w:bidi="en-US"/>
      </w:rPr>
    </w:lvl>
  </w:abstractNum>
  <w:abstractNum w:abstractNumId="106" w15:restartNumberingAfterBreak="0">
    <w:nsid w:val="39A0D9AC"/>
    <w:multiLevelType w:val="multilevel"/>
    <w:tmpl w:val="39A0D9AC"/>
    <w:lvl w:ilvl="0">
      <w:start w:val="8"/>
      <w:numFmt w:val="decimal"/>
      <w:lvlText w:val="%1."/>
      <w:lvlJc w:val="left"/>
      <w:pPr>
        <w:ind w:left="372" w:hanging="213"/>
        <w:jc w:val="left"/>
      </w:pPr>
      <w:rPr>
        <w:rFonts w:hint="default"/>
        <w:spacing w:val="-4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14" w:hanging="213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8" w:hanging="21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82" w:hanging="21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16" w:hanging="21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50" w:hanging="21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84" w:hanging="21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18" w:hanging="21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52" w:hanging="213"/>
      </w:pPr>
      <w:rPr>
        <w:rFonts w:hint="default"/>
        <w:lang w:val="en-US" w:eastAsia="en-US" w:bidi="en-US"/>
      </w:rPr>
    </w:lvl>
  </w:abstractNum>
  <w:abstractNum w:abstractNumId="107" w15:restartNumberingAfterBreak="0">
    <w:nsid w:val="3A7FBA26"/>
    <w:multiLevelType w:val="multilevel"/>
    <w:tmpl w:val="3A7FBA26"/>
    <w:lvl w:ilvl="0">
      <w:start w:val="6"/>
      <w:numFmt w:val="decimal"/>
      <w:lvlText w:val="%1."/>
      <w:lvlJc w:val="left"/>
      <w:pPr>
        <w:ind w:left="440" w:hanging="281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68" w:hanging="28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96" w:hanging="2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24" w:hanging="2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52" w:hanging="2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80" w:hanging="2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8" w:hanging="2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36" w:hanging="2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64" w:hanging="281"/>
      </w:pPr>
      <w:rPr>
        <w:rFonts w:hint="default"/>
        <w:lang w:val="en-US" w:eastAsia="en-US" w:bidi="en-US"/>
      </w:rPr>
    </w:lvl>
  </w:abstractNum>
  <w:abstractNum w:abstractNumId="108" w15:restartNumberingAfterBreak="0">
    <w:nsid w:val="3B8127DF"/>
    <w:multiLevelType w:val="multilevel"/>
    <w:tmpl w:val="3B8127DF"/>
    <w:lvl w:ilvl="0">
      <w:start w:val="7"/>
      <w:numFmt w:val="decimal"/>
      <w:lvlText w:val="%1."/>
      <w:lvlJc w:val="left"/>
      <w:pPr>
        <w:ind w:left="160" w:hanging="298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116" w:hanging="298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072" w:hanging="298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28" w:hanging="29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84" w:hanging="29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40" w:hanging="29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6" w:hanging="29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52" w:hanging="29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08" w:hanging="298"/>
      </w:pPr>
      <w:rPr>
        <w:rFonts w:hint="default"/>
        <w:lang w:val="en-US" w:eastAsia="en-US" w:bidi="en-US"/>
      </w:rPr>
    </w:lvl>
  </w:abstractNum>
  <w:abstractNum w:abstractNumId="109" w15:restartNumberingAfterBreak="0">
    <w:nsid w:val="3FE315B6"/>
    <w:multiLevelType w:val="multilevel"/>
    <w:tmpl w:val="3FE315B6"/>
    <w:lvl w:ilvl="0">
      <w:start w:val="7"/>
      <w:numFmt w:val="decimal"/>
      <w:lvlText w:val="%1."/>
      <w:lvlJc w:val="left"/>
      <w:pPr>
        <w:ind w:left="440" w:hanging="2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en-US" w:eastAsia="en-US" w:bidi="en-US"/>
      </w:rPr>
    </w:lvl>
    <w:lvl w:ilvl="1">
      <w:start w:val="1"/>
      <w:numFmt w:val="lowerLetter"/>
      <w:lvlText w:val="%2."/>
      <w:lvlJc w:val="left"/>
      <w:pPr>
        <w:ind w:left="440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2296" w:hanging="2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24" w:hanging="2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52" w:hanging="2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80" w:hanging="2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8" w:hanging="2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36" w:hanging="2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64" w:hanging="281"/>
      </w:pPr>
      <w:rPr>
        <w:rFonts w:hint="default"/>
        <w:lang w:val="en-US" w:eastAsia="en-US" w:bidi="en-US"/>
      </w:rPr>
    </w:lvl>
  </w:abstractNum>
  <w:abstractNum w:abstractNumId="110" w15:restartNumberingAfterBreak="0">
    <w:nsid w:val="40B249F9"/>
    <w:multiLevelType w:val="multilevel"/>
    <w:tmpl w:val="40B249F9"/>
    <w:lvl w:ilvl="0">
      <w:start w:val="11"/>
      <w:numFmt w:val="decimal"/>
      <w:lvlText w:val="%1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en-US" w:eastAsia="en-US" w:bidi="en-US"/>
      </w:rPr>
    </w:lvl>
    <w:lvl w:ilvl="1">
      <w:start w:val="1"/>
      <w:numFmt w:val="upperLetter"/>
      <w:lvlText w:val="%2."/>
      <w:lvlJc w:val="left"/>
      <w:pPr>
        <w:ind w:left="500" w:hanging="34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1595" w:hanging="34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611" w:hanging="34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26" w:hanging="34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642" w:hanging="34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657" w:hanging="34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673" w:hanging="34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688" w:hanging="341"/>
      </w:pPr>
      <w:rPr>
        <w:rFonts w:hint="default"/>
        <w:lang w:val="en-US" w:eastAsia="en-US" w:bidi="en-US"/>
      </w:rPr>
    </w:lvl>
  </w:abstractNum>
  <w:abstractNum w:abstractNumId="111" w15:restartNumberingAfterBreak="0">
    <w:nsid w:val="40F245EA"/>
    <w:multiLevelType w:val="multilevel"/>
    <w:tmpl w:val="40F245EA"/>
    <w:lvl w:ilvl="0">
      <w:start w:val="10"/>
      <w:numFmt w:val="decimal"/>
      <w:lvlText w:val="%1."/>
      <w:lvlJc w:val="left"/>
      <w:pPr>
        <w:ind w:left="160" w:hanging="423"/>
        <w:jc w:val="left"/>
      </w:pPr>
      <w:rPr>
        <w:rFonts w:hint="default"/>
        <w:spacing w:val="-2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116" w:hanging="423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072" w:hanging="42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28" w:hanging="42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84" w:hanging="42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40" w:hanging="42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6" w:hanging="42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52" w:hanging="42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08" w:hanging="423"/>
      </w:pPr>
      <w:rPr>
        <w:rFonts w:hint="default"/>
        <w:lang w:val="en-US" w:eastAsia="en-US" w:bidi="en-US"/>
      </w:rPr>
    </w:lvl>
  </w:abstractNum>
  <w:abstractNum w:abstractNumId="112" w15:restartNumberingAfterBreak="0">
    <w:nsid w:val="4258023A"/>
    <w:multiLevelType w:val="multilevel"/>
    <w:tmpl w:val="4258023A"/>
    <w:lvl w:ilvl="0">
      <w:start w:val="8"/>
      <w:numFmt w:val="decimal"/>
      <w:lvlText w:val="%1."/>
      <w:lvlJc w:val="left"/>
      <w:pPr>
        <w:ind w:left="160" w:hanging="284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116" w:hanging="284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072" w:hanging="28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28" w:hanging="28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84" w:hanging="28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40" w:hanging="28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6" w:hanging="28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52" w:hanging="28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08" w:hanging="284"/>
      </w:pPr>
      <w:rPr>
        <w:rFonts w:hint="default"/>
        <w:lang w:val="en-US" w:eastAsia="en-US" w:bidi="en-US"/>
      </w:rPr>
    </w:lvl>
  </w:abstractNum>
  <w:abstractNum w:abstractNumId="113" w15:restartNumberingAfterBreak="0">
    <w:nsid w:val="46A08BB8"/>
    <w:multiLevelType w:val="multilevel"/>
    <w:tmpl w:val="46A08BB8"/>
    <w:lvl w:ilvl="0">
      <w:start w:val="1"/>
      <w:numFmt w:val="decimal"/>
      <w:lvlText w:val="%1."/>
      <w:lvlJc w:val="left"/>
      <w:pPr>
        <w:ind w:left="440" w:hanging="281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68" w:hanging="28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96" w:hanging="2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24" w:hanging="2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52" w:hanging="2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80" w:hanging="2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8" w:hanging="2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36" w:hanging="2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64" w:hanging="281"/>
      </w:pPr>
      <w:rPr>
        <w:rFonts w:hint="default"/>
        <w:lang w:val="en-US" w:eastAsia="en-US" w:bidi="en-US"/>
      </w:rPr>
    </w:lvl>
  </w:abstractNum>
  <w:abstractNum w:abstractNumId="114" w15:restartNumberingAfterBreak="0">
    <w:nsid w:val="4A51D704"/>
    <w:multiLevelType w:val="multilevel"/>
    <w:tmpl w:val="4A51D704"/>
    <w:lvl w:ilvl="0">
      <w:start w:val="8"/>
      <w:numFmt w:val="decimal"/>
      <w:lvlText w:val="%1."/>
      <w:lvlJc w:val="left"/>
      <w:pPr>
        <w:ind w:left="440" w:hanging="281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68" w:hanging="28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96" w:hanging="2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24" w:hanging="2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52" w:hanging="2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80" w:hanging="2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8" w:hanging="2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36" w:hanging="2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64" w:hanging="281"/>
      </w:pPr>
      <w:rPr>
        <w:rFonts w:hint="default"/>
        <w:lang w:val="en-US" w:eastAsia="en-US" w:bidi="en-US"/>
      </w:rPr>
    </w:lvl>
  </w:abstractNum>
  <w:abstractNum w:abstractNumId="115" w15:restartNumberingAfterBreak="0">
    <w:nsid w:val="4C1BAE26"/>
    <w:multiLevelType w:val="multilevel"/>
    <w:tmpl w:val="4C1BAE26"/>
    <w:lvl w:ilvl="0">
      <w:start w:val="10"/>
      <w:numFmt w:val="decimal"/>
      <w:lvlText w:val="%1."/>
      <w:lvlJc w:val="left"/>
      <w:pPr>
        <w:ind w:left="512" w:hanging="353"/>
        <w:jc w:val="left"/>
      </w:pPr>
      <w:rPr>
        <w:rFonts w:hint="default"/>
        <w:spacing w:val="-2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440" w:hanging="353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360" w:hanging="35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80" w:hanging="35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00" w:hanging="35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20" w:hanging="35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40" w:hanging="35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60" w:hanging="35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80" w:hanging="353"/>
      </w:pPr>
      <w:rPr>
        <w:rFonts w:hint="default"/>
        <w:lang w:val="en-US" w:eastAsia="en-US" w:bidi="en-US"/>
      </w:rPr>
    </w:lvl>
  </w:abstractNum>
  <w:abstractNum w:abstractNumId="116" w15:restartNumberingAfterBreak="0">
    <w:nsid w:val="4C3D7A74"/>
    <w:multiLevelType w:val="multilevel"/>
    <w:tmpl w:val="4C3D7A74"/>
    <w:lvl w:ilvl="0">
      <w:start w:val="1"/>
      <w:numFmt w:val="decimal"/>
      <w:lvlText w:val="%1."/>
      <w:lvlJc w:val="left"/>
      <w:pPr>
        <w:ind w:left="440" w:hanging="281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68" w:hanging="28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96" w:hanging="2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24" w:hanging="2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52" w:hanging="2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80" w:hanging="2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8" w:hanging="2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36" w:hanging="2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64" w:hanging="281"/>
      </w:pPr>
      <w:rPr>
        <w:rFonts w:hint="default"/>
        <w:lang w:val="en-US" w:eastAsia="en-US" w:bidi="en-US"/>
      </w:rPr>
    </w:lvl>
  </w:abstractNum>
  <w:abstractNum w:abstractNumId="117" w15:restartNumberingAfterBreak="0">
    <w:nsid w:val="4CD1E351"/>
    <w:multiLevelType w:val="multilevel"/>
    <w:tmpl w:val="4CD1E351"/>
    <w:lvl w:ilvl="0">
      <w:start w:val="3"/>
      <w:numFmt w:val="decimal"/>
      <w:lvlText w:val="%1."/>
      <w:lvlJc w:val="left"/>
      <w:pPr>
        <w:ind w:left="160" w:hanging="281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116" w:hanging="28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072" w:hanging="2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28" w:hanging="2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84" w:hanging="2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40" w:hanging="2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6" w:hanging="2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52" w:hanging="2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08" w:hanging="281"/>
      </w:pPr>
      <w:rPr>
        <w:rFonts w:hint="default"/>
        <w:lang w:val="en-US" w:eastAsia="en-US" w:bidi="en-US"/>
      </w:rPr>
    </w:lvl>
  </w:abstractNum>
  <w:abstractNum w:abstractNumId="118" w15:restartNumberingAfterBreak="0">
    <w:nsid w:val="4D4DC07F"/>
    <w:multiLevelType w:val="multilevel"/>
    <w:tmpl w:val="4D4DC07F"/>
    <w:lvl w:ilvl="0">
      <w:start w:val="3"/>
      <w:numFmt w:val="decimal"/>
      <w:lvlText w:val="%1."/>
      <w:lvlJc w:val="left"/>
      <w:pPr>
        <w:ind w:left="370" w:hanging="211"/>
        <w:jc w:val="left"/>
      </w:pPr>
      <w:rPr>
        <w:rFonts w:hint="default"/>
        <w:spacing w:val="-2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14" w:hanging="21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8" w:hanging="2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82" w:hanging="2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16" w:hanging="2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50" w:hanging="2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84" w:hanging="2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18" w:hanging="2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52" w:hanging="211"/>
      </w:pPr>
      <w:rPr>
        <w:rFonts w:hint="default"/>
        <w:lang w:val="en-US" w:eastAsia="en-US" w:bidi="en-US"/>
      </w:rPr>
    </w:lvl>
  </w:abstractNum>
  <w:abstractNum w:abstractNumId="119" w15:restartNumberingAfterBreak="0">
    <w:nsid w:val="4D63189B"/>
    <w:multiLevelType w:val="multilevel"/>
    <w:tmpl w:val="4D63189B"/>
    <w:lvl w:ilvl="0">
      <w:start w:val="1"/>
      <w:numFmt w:val="decimal"/>
      <w:lvlText w:val="%1."/>
      <w:lvlJc w:val="left"/>
      <w:pPr>
        <w:ind w:left="440" w:hanging="281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68" w:hanging="28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96" w:hanging="2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24" w:hanging="2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52" w:hanging="2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80" w:hanging="2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8" w:hanging="2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36" w:hanging="2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64" w:hanging="281"/>
      </w:pPr>
      <w:rPr>
        <w:rFonts w:hint="default"/>
        <w:lang w:val="en-US" w:eastAsia="en-US" w:bidi="en-US"/>
      </w:rPr>
    </w:lvl>
  </w:abstractNum>
  <w:abstractNum w:abstractNumId="120" w15:restartNumberingAfterBreak="0">
    <w:nsid w:val="4D94DA66"/>
    <w:multiLevelType w:val="multilevel"/>
    <w:tmpl w:val="4D94DA66"/>
    <w:lvl w:ilvl="0">
      <w:start w:val="6"/>
      <w:numFmt w:val="decimal"/>
      <w:lvlText w:val="%1."/>
      <w:lvlJc w:val="left"/>
      <w:pPr>
        <w:ind w:left="370" w:hanging="211"/>
        <w:jc w:val="left"/>
      </w:pPr>
      <w:rPr>
        <w:rFonts w:hint="default"/>
        <w:spacing w:val="-2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14" w:hanging="21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8" w:hanging="2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82" w:hanging="2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16" w:hanging="2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50" w:hanging="2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84" w:hanging="2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18" w:hanging="2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52" w:hanging="211"/>
      </w:pPr>
      <w:rPr>
        <w:rFonts w:hint="default"/>
        <w:lang w:val="en-US" w:eastAsia="en-US" w:bidi="en-US"/>
      </w:rPr>
    </w:lvl>
  </w:abstractNum>
  <w:abstractNum w:abstractNumId="121" w15:restartNumberingAfterBreak="0">
    <w:nsid w:val="4FB438A5"/>
    <w:multiLevelType w:val="multilevel"/>
    <w:tmpl w:val="4FB438A5"/>
    <w:lvl w:ilvl="0">
      <w:start w:val="2"/>
      <w:numFmt w:val="decimal"/>
      <w:lvlText w:val="%1."/>
      <w:lvlJc w:val="left"/>
      <w:pPr>
        <w:ind w:left="440" w:hanging="281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68" w:hanging="28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96" w:hanging="2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24" w:hanging="2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52" w:hanging="2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80" w:hanging="2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8" w:hanging="2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36" w:hanging="2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64" w:hanging="281"/>
      </w:pPr>
      <w:rPr>
        <w:rFonts w:hint="default"/>
        <w:lang w:val="en-US" w:eastAsia="en-US" w:bidi="en-US"/>
      </w:rPr>
    </w:lvl>
  </w:abstractNum>
  <w:abstractNum w:abstractNumId="122" w15:restartNumberingAfterBreak="0">
    <w:nsid w:val="51C4BC33"/>
    <w:multiLevelType w:val="multilevel"/>
    <w:tmpl w:val="51C4BC33"/>
    <w:lvl w:ilvl="0">
      <w:start w:val="6"/>
      <w:numFmt w:val="decimal"/>
      <w:lvlText w:val="%1."/>
      <w:lvlJc w:val="left"/>
      <w:pPr>
        <w:ind w:left="160" w:hanging="284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116" w:hanging="284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072" w:hanging="28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28" w:hanging="28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84" w:hanging="28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40" w:hanging="28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6" w:hanging="28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52" w:hanging="28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08" w:hanging="284"/>
      </w:pPr>
      <w:rPr>
        <w:rFonts w:hint="default"/>
        <w:lang w:val="en-US" w:eastAsia="en-US" w:bidi="en-US"/>
      </w:rPr>
    </w:lvl>
  </w:abstractNum>
  <w:abstractNum w:abstractNumId="123" w15:restartNumberingAfterBreak="0">
    <w:nsid w:val="54701CA1"/>
    <w:multiLevelType w:val="multilevel"/>
    <w:tmpl w:val="54701CA1"/>
    <w:lvl w:ilvl="0">
      <w:start w:val="1"/>
      <w:numFmt w:val="decimal"/>
      <w:lvlText w:val="%1."/>
      <w:lvlJc w:val="left"/>
      <w:pPr>
        <w:ind w:left="440" w:hanging="281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68" w:hanging="28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96" w:hanging="2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24" w:hanging="2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52" w:hanging="2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80" w:hanging="2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8" w:hanging="2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36" w:hanging="2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64" w:hanging="281"/>
      </w:pPr>
      <w:rPr>
        <w:rFonts w:hint="default"/>
        <w:lang w:val="en-US" w:eastAsia="en-US" w:bidi="en-US"/>
      </w:rPr>
    </w:lvl>
  </w:abstractNum>
  <w:abstractNum w:abstractNumId="124" w15:restartNumberingAfterBreak="0">
    <w:nsid w:val="58765686"/>
    <w:multiLevelType w:val="multilevel"/>
    <w:tmpl w:val="58765686"/>
    <w:lvl w:ilvl="0">
      <w:start w:val="2"/>
      <w:numFmt w:val="decimal"/>
      <w:lvlText w:val="%1."/>
      <w:lvlJc w:val="left"/>
      <w:pPr>
        <w:ind w:left="370" w:hanging="211"/>
        <w:jc w:val="left"/>
      </w:pPr>
      <w:rPr>
        <w:rFonts w:hint="default"/>
        <w:spacing w:val="-2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14" w:hanging="21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8" w:hanging="2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82" w:hanging="2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16" w:hanging="2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50" w:hanging="2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84" w:hanging="2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18" w:hanging="2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52" w:hanging="211"/>
      </w:pPr>
      <w:rPr>
        <w:rFonts w:hint="default"/>
        <w:lang w:val="en-US" w:eastAsia="en-US" w:bidi="en-US"/>
      </w:rPr>
    </w:lvl>
  </w:abstractNum>
  <w:abstractNum w:abstractNumId="125" w15:restartNumberingAfterBreak="0">
    <w:nsid w:val="59ADCABA"/>
    <w:multiLevelType w:val="multilevel"/>
    <w:tmpl w:val="59ADCABA"/>
    <w:lvl w:ilvl="0">
      <w:start w:val="3"/>
      <w:numFmt w:val="decimal"/>
      <w:lvlText w:val="%1."/>
      <w:lvlJc w:val="left"/>
      <w:pPr>
        <w:ind w:left="411" w:hanging="211"/>
        <w:jc w:val="left"/>
      </w:pPr>
      <w:rPr>
        <w:rFonts w:hint="default"/>
        <w:spacing w:val="-2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50" w:hanging="21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80" w:hanging="2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10" w:hanging="2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40" w:hanging="2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70" w:hanging="2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0" w:hanging="2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30" w:hanging="2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60" w:hanging="211"/>
      </w:pPr>
      <w:rPr>
        <w:rFonts w:hint="default"/>
        <w:lang w:val="en-US" w:eastAsia="en-US" w:bidi="en-US"/>
      </w:rPr>
    </w:lvl>
  </w:abstractNum>
  <w:abstractNum w:abstractNumId="126" w15:restartNumberingAfterBreak="0">
    <w:nsid w:val="59EEFD2A"/>
    <w:multiLevelType w:val="multilevel"/>
    <w:tmpl w:val="59EEFD2A"/>
    <w:lvl w:ilvl="0">
      <w:start w:val="7"/>
      <w:numFmt w:val="decimal"/>
      <w:lvlText w:val="%1."/>
      <w:lvlJc w:val="left"/>
      <w:pPr>
        <w:ind w:left="440" w:hanging="281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68" w:hanging="28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96" w:hanging="2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24" w:hanging="2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52" w:hanging="2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80" w:hanging="2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8" w:hanging="2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36" w:hanging="2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64" w:hanging="281"/>
      </w:pPr>
      <w:rPr>
        <w:rFonts w:hint="default"/>
        <w:lang w:val="en-US" w:eastAsia="en-US" w:bidi="en-US"/>
      </w:rPr>
    </w:lvl>
  </w:abstractNum>
  <w:abstractNum w:abstractNumId="127" w15:restartNumberingAfterBreak="0">
    <w:nsid w:val="5A241D34"/>
    <w:multiLevelType w:val="multilevel"/>
    <w:tmpl w:val="5A241D34"/>
    <w:lvl w:ilvl="0">
      <w:start w:val="1"/>
      <w:numFmt w:val="decimal"/>
      <w:lvlText w:val="%1."/>
      <w:lvlJc w:val="left"/>
      <w:pPr>
        <w:ind w:left="372" w:hanging="213"/>
        <w:jc w:val="left"/>
      </w:pPr>
      <w:rPr>
        <w:rFonts w:hint="default"/>
        <w:spacing w:val="-4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14" w:hanging="213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8" w:hanging="21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82" w:hanging="21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16" w:hanging="21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50" w:hanging="21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84" w:hanging="21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18" w:hanging="21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52" w:hanging="213"/>
      </w:pPr>
      <w:rPr>
        <w:rFonts w:hint="default"/>
        <w:lang w:val="en-US" w:eastAsia="en-US" w:bidi="en-US"/>
      </w:rPr>
    </w:lvl>
  </w:abstractNum>
  <w:abstractNum w:abstractNumId="128" w15:restartNumberingAfterBreak="0">
    <w:nsid w:val="5E29AB5A"/>
    <w:multiLevelType w:val="multilevel"/>
    <w:tmpl w:val="5E29AB5A"/>
    <w:lvl w:ilvl="0">
      <w:start w:val="5"/>
      <w:numFmt w:val="decimal"/>
      <w:lvlText w:val="%1."/>
      <w:lvlJc w:val="left"/>
      <w:pPr>
        <w:ind w:left="372" w:hanging="213"/>
        <w:jc w:val="left"/>
      </w:pPr>
      <w:rPr>
        <w:rFonts w:hint="default"/>
        <w:spacing w:val="-4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14" w:hanging="213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8" w:hanging="21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82" w:hanging="21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16" w:hanging="21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50" w:hanging="21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84" w:hanging="21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18" w:hanging="21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52" w:hanging="213"/>
      </w:pPr>
      <w:rPr>
        <w:rFonts w:hint="default"/>
        <w:lang w:val="en-US" w:eastAsia="en-US" w:bidi="en-US"/>
      </w:rPr>
    </w:lvl>
  </w:abstractNum>
  <w:abstractNum w:abstractNumId="129" w15:restartNumberingAfterBreak="0">
    <w:nsid w:val="5FCE4367"/>
    <w:multiLevelType w:val="multilevel"/>
    <w:tmpl w:val="5FCE4367"/>
    <w:lvl w:ilvl="0">
      <w:start w:val="9"/>
      <w:numFmt w:val="decimal"/>
      <w:lvlText w:val="%1."/>
      <w:lvlJc w:val="left"/>
      <w:pPr>
        <w:ind w:left="160" w:hanging="288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116" w:hanging="288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072" w:hanging="288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28" w:hanging="28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84" w:hanging="28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40" w:hanging="28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6" w:hanging="28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52" w:hanging="28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08" w:hanging="288"/>
      </w:pPr>
      <w:rPr>
        <w:rFonts w:hint="default"/>
        <w:lang w:val="en-US" w:eastAsia="en-US" w:bidi="en-US"/>
      </w:rPr>
    </w:lvl>
  </w:abstractNum>
  <w:abstractNum w:abstractNumId="130" w15:restartNumberingAfterBreak="0">
    <w:nsid w:val="5FFFB1A7"/>
    <w:multiLevelType w:val="multilevel"/>
    <w:tmpl w:val="5FFFB1A7"/>
    <w:lvl w:ilvl="0">
      <w:start w:val="2"/>
      <w:numFmt w:val="decimal"/>
      <w:lvlText w:val="%1."/>
      <w:lvlJc w:val="left"/>
      <w:pPr>
        <w:ind w:left="370" w:hanging="211"/>
        <w:jc w:val="left"/>
      </w:pPr>
      <w:rPr>
        <w:rFonts w:hint="default"/>
        <w:spacing w:val="-2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14" w:hanging="21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8" w:hanging="2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82" w:hanging="2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16" w:hanging="2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50" w:hanging="2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84" w:hanging="2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18" w:hanging="2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52" w:hanging="211"/>
      </w:pPr>
      <w:rPr>
        <w:rFonts w:hint="default"/>
        <w:lang w:val="en-US" w:eastAsia="en-US" w:bidi="en-US"/>
      </w:rPr>
    </w:lvl>
  </w:abstractNum>
  <w:abstractNum w:abstractNumId="131" w15:restartNumberingAfterBreak="0">
    <w:nsid w:val="60382F6E"/>
    <w:multiLevelType w:val="multilevel"/>
    <w:tmpl w:val="60382F6E"/>
    <w:lvl w:ilvl="0">
      <w:start w:val="11"/>
      <w:numFmt w:val="decimal"/>
      <w:lvlText w:val="%1."/>
      <w:lvlJc w:val="left"/>
      <w:pPr>
        <w:ind w:left="512" w:hanging="353"/>
        <w:jc w:val="left"/>
      </w:pPr>
      <w:rPr>
        <w:rFonts w:hint="default"/>
        <w:spacing w:val="-2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440" w:hanging="353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360" w:hanging="35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80" w:hanging="35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00" w:hanging="35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20" w:hanging="35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40" w:hanging="35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60" w:hanging="35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80" w:hanging="353"/>
      </w:pPr>
      <w:rPr>
        <w:rFonts w:hint="default"/>
        <w:lang w:val="en-US" w:eastAsia="en-US" w:bidi="en-US"/>
      </w:rPr>
    </w:lvl>
  </w:abstractNum>
  <w:abstractNum w:abstractNumId="132" w15:restartNumberingAfterBreak="0">
    <w:nsid w:val="610EFE5C"/>
    <w:multiLevelType w:val="multilevel"/>
    <w:tmpl w:val="610EFE5C"/>
    <w:lvl w:ilvl="0">
      <w:start w:val="1"/>
      <w:numFmt w:val="decimal"/>
      <w:lvlText w:val="%1."/>
      <w:lvlJc w:val="left"/>
      <w:pPr>
        <w:ind w:left="440" w:hanging="281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68" w:hanging="28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96" w:hanging="2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24" w:hanging="2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52" w:hanging="2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80" w:hanging="2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8" w:hanging="2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36" w:hanging="2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64" w:hanging="281"/>
      </w:pPr>
      <w:rPr>
        <w:rFonts w:hint="default"/>
        <w:lang w:val="en-US" w:eastAsia="en-US" w:bidi="en-US"/>
      </w:rPr>
    </w:lvl>
  </w:abstractNum>
  <w:abstractNum w:abstractNumId="133" w15:restartNumberingAfterBreak="0">
    <w:nsid w:val="629F7852"/>
    <w:multiLevelType w:val="multilevel"/>
    <w:tmpl w:val="629F7852"/>
    <w:lvl w:ilvl="0">
      <w:start w:val="6"/>
      <w:numFmt w:val="decimal"/>
      <w:lvlText w:val="%1."/>
      <w:lvlJc w:val="left"/>
      <w:pPr>
        <w:ind w:left="440" w:hanging="281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68" w:hanging="28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96" w:hanging="2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24" w:hanging="2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52" w:hanging="2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80" w:hanging="2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8" w:hanging="2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36" w:hanging="2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64" w:hanging="281"/>
      </w:pPr>
      <w:rPr>
        <w:rFonts w:hint="default"/>
        <w:lang w:val="en-US" w:eastAsia="en-US" w:bidi="en-US"/>
      </w:rPr>
    </w:lvl>
  </w:abstractNum>
  <w:abstractNum w:abstractNumId="134" w15:restartNumberingAfterBreak="0">
    <w:nsid w:val="65CD0074"/>
    <w:multiLevelType w:val="multilevel"/>
    <w:tmpl w:val="65CD0074"/>
    <w:lvl w:ilvl="0">
      <w:start w:val="2"/>
      <w:numFmt w:val="decimal"/>
      <w:lvlText w:val="%1."/>
      <w:lvlJc w:val="left"/>
      <w:pPr>
        <w:ind w:left="440" w:hanging="281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68" w:hanging="28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96" w:hanging="2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24" w:hanging="2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52" w:hanging="2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80" w:hanging="2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8" w:hanging="2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36" w:hanging="2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64" w:hanging="281"/>
      </w:pPr>
      <w:rPr>
        <w:rFonts w:hint="default"/>
        <w:lang w:val="en-US" w:eastAsia="en-US" w:bidi="en-US"/>
      </w:rPr>
    </w:lvl>
  </w:abstractNum>
  <w:abstractNum w:abstractNumId="135" w15:restartNumberingAfterBreak="0">
    <w:nsid w:val="68B298F7"/>
    <w:multiLevelType w:val="multilevel"/>
    <w:tmpl w:val="68B298F7"/>
    <w:lvl w:ilvl="0">
      <w:start w:val="10"/>
      <w:numFmt w:val="decimal"/>
      <w:lvlText w:val="%1."/>
      <w:lvlJc w:val="left"/>
      <w:pPr>
        <w:ind w:left="160" w:hanging="430"/>
        <w:jc w:val="left"/>
      </w:pPr>
      <w:rPr>
        <w:rFonts w:hint="default"/>
        <w:spacing w:val="-2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116" w:hanging="43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072" w:hanging="43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28" w:hanging="43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84" w:hanging="43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40" w:hanging="43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6" w:hanging="43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52" w:hanging="43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08" w:hanging="430"/>
      </w:pPr>
      <w:rPr>
        <w:rFonts w:hint="default"/>
        <w:lang w:val="en-US" w:eastAsia="en-US" w:bidi="en-US"/>
      </w:rPr>
    </w:lvl>
  </w:abstractNum>
  <w:abstractNum w:abstractNumId="136" w15:restartNumberingAfterBreak="0">
    <w:nsid w:val="6D423078"/>
    <w:multiLevelType w:val="multilevel"/>
    <w:tmpl w:val="6D423078"/>
    <w:lvl w:ilvl="0">
      <w:start w:val="1"/>
      <w:numFmt w:val="decimal"/>
      <w:lvlText w:val="%1."/>
      <w:lvlJc w:val="left"/>
      <w:pPr>
        <w:ind w:left="372" w:hanging="213"/>
        <w:jc w:val="left"/>
      </w:pPr>
      <w:rPr>
        <w:rFonts w:hint="default"/>
        <w:spacing w:val="-4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14" w:hanging="213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8" w:hanging="21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82" w:hanging="21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16" w:hanging="21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50" w:hanging="21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84" w:hanging="21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18" w:hanging="21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52" w:hanging="213"/>
      </w:pPr>
      <w:rPr>
        <w:rFonts w:hint="default"/>
        <w:lang w:val="en-US" w:eastAsia="en-US" w:bidi="en-US"/>
      </w:rPr>
    </w:lvl>
  </w:abstractNum>
  <w:abstractNum w:abstractNumId="137" w15:restartNumberingAfterBreak="0">
    <w:nsid w:val="700FDCEF"/>
    <w:multiLevelType w:val="multilevel"/>
    <w:tmpl w:val="700FDCEF"/>
    <w:lvl w:ilvl="0">
      <w:start w:val="6"/>
      <w:numFmt w:val="decimal"/>
      <w:lvlText w:val="%1."/>
      <w:lvlJc w:val="left"/>
      <w:pPr>
        <w:ind w:left="160" w:hanging="284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116" w:hanging="284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072" w:hanging="28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28" w:hanging="28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84" w:hanging="28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40" w:hanging="28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6" w:hanging="28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52" w:hanging="28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08" w:hanging="284"/>
      </w:pPr>
      <w:rPr>
        <w:rFonts w:hint="default"/>
        <w:lang w:val="en-US" w:eastAsia="en-US" w:bidi="en-US"/>
      </w:rPr>
    </w:lvl>
  </w:abstractNum>
  <w:abstractNum w:abstractNumId="138" w15:restartNumberingAfterBreak="0">
    <w:nsid w:val="72183CF9"/>
    <w:multiLevelType w:val="multilevel"/>
    <w:tmpl w:val="72183CF9"/>
    <w:lvl w:ilvl="0">
      <w:start w:val="8"/>
      <w:numFmt w:val="decimal"/>
      <w:lvlText w:val="%1."/>
      <w:lvlJc w:val="left"/>
      <w:pPr>
        <w:ind w:left="370" w:hanging="211"/>
        <w:jc w:val="left"/>
      </w:pPr>
      <w:rPr>
        <w:rFonts w:hint="default"/>
        <w:spacing w:val="-2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14" w:hanging="21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8" w:hanging="2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82" w:hanging="2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16" w:hanging="2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50" w:hanging="2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84" w:hanging="2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18" w:hanging="2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52" w:hanging="211"/>
      </w:pPr>
      <w:rPr>
        <w:rFonts w:hint="default"/>
        <w:lang w:val="en-US" w:eastAsia="en-US" w:bidi="en-US"/>
      </w:rPr>
    </w:lvl>
  </w:abstractNum>
  <w:abstractNum w:abstractNumId="139" w15:restartNumberingAfterBreak="0">
    <w:nsid w:val="74C28B35"/>
    <w:multiLevelType w:val="multilevel"/>
    <w:tmpl w:val="74C28B35"/>
    <w:lvl w:ilvl="0">
      <w:start w:val="3"/>
      <w:numFmt w:val="decimal"/>
      <w:lvlText w:val="%1."/>
      <w:lvlJc w:val="left"/>
      <w:pPr>
        <w:ind w:left="372" w:hanging="213"/>
        <w:jc w:val="left"/>
      </w:pPr>
      <w:rPr>
        <w:rFonts w:hint="default"/>
        <w:spacing w:val="-4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14" w:hanging="213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8" w:hanging="21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82" w:hanging="21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16" w:hanging="21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50" w:hanging="21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84" w:hanging="21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18" w:hanging="21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52" w:hanging="213"/>
      </w:pPr>
      <w:rPr>
        <w:rFonts w:hint="default"/>
        <w:lang w:val="en-US" w:eastAsia="en-US" w:bidi="en-US"/>
      </w:rPr>
    </w:lvl>
  </w:abstractNum>
  <w:abstractNum w:abstractNumId="140" w15:restartNumberingAfterBreak="0">
    <w:nsid w:val="77633216"/>
    <w:multiLevelType w:val="multilevel"/>
    <w:tmpl w:val="77633216"/>
    <w:lvl w:ilvl="0">
      <w:start w:val="1"/>
      <w:numFmt w:val="decimal"/>
      <w:lvlText w:val="%1."/>
      <w:lvlJc w:val="left"/>
      <w:pPr>
        <w:ind w:left="372" w:hanging="213"/>
        <w:jc w:val="left"/>
      </w:pPr>
      <w:rPr>
        <w:rFonts w:hint="default"/>
        <w:spacing w:val="-4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14" w:hanging="213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8" w:hanging="21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82" w:hanging="21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16" w:hanging="21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50" w:hanging="21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84" w:hanging="21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18" w:hanging="21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52" w:hanging="213"/>
      </w:pPr>
      <w:rPr>
        <w:rFonts w:hint="default"/>
        <w:lang w:val="en-US" w:eastAsia="en-US" w:bidi="en-US"/>
      </w:rPr>
    </w:lvl>
  </w:abstractNum>
  <w:abstractNum w:abstractNumId="141" w15:restartNumberingAfterBreak="0">
    <w:nsid w:val="77ECEA79"/>
    <w:multiLevelType w:val="multilevel"/>
    <w:tmpl w:val="77ECEA79"/>
    <w:lvl w:ilvl="0">
      <w:start w:val="4"/>
      <w:numFmt w:val="decimal"/>
      <w:lvlText w:val="%1."/>
      <w:lvlJc w:val="left"/>
      <w:pPr>
        <w:ind w:left="440" w:hanging="281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68" w:hanging="28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96" w:hanging="2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24" w:hanging="2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52" w:hanging="2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80" w:hanging="2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8" w:hanging="2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36" w:hanging="2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64" w:hanging="281"/>
      </w:pPr>
      <w:rPr>
        <w:rFonts w:hint="default"/>
        <w:lang w:val="en-US" w:eastAsia="en-US" w:bidi="en-US"/>
      </w:rPr>
    </w:lvl>
  </w:abstractNum>
  <w:abstractNum w:abstractNumId="142" w15:restartNumberingAfterBreak="0">
    <w:nsid w:val="79AA4FA4"/>
    <w:multiLevelType w:val="multilevel"/>
    <w:tmpl w:val="79AA4FA4"/>
    <w:lvl w:ilvl="0">
      <w:start w:val="1"/>
      <w:numFmt w:val="decimal"/>
      <w:lvlText w:val="%1."/>
      <w:lvlJc w:val="left"/>
      <w:pPr>
        <w:ind w:left="370" w:hanging="211"/>
        <w:jc w:val="left"/>
      </w:pPr>
      <w:rPr>
        <w:rFonts w:hint="default"/>
        <w:spacing w:val="-2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14" w:hanging="21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8" w:hanging="2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82" w:hanging="2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16" w:hanging="2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50" w:hanging="2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84" w:hanging="2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18" w:hanging="2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52" w:hanging="211"/>
      </w:pPr>
      <w:rPr>
        <w:rFonts w:hint="default"/>
        <w:lang w:val="en-US" w:eastAsia="en-US" w:bidi="en-US"/>
      </w:rPr>
    </w:lvl>
  </w:abstractNum>
  <w:abstractNum w:abstractNumId="143" w15:restartNumberingAfterBreak="0">
    <w:nsid w:val="7C246926"/>
    <w:multiLevelType w:val="multilevel"/>
    <w:tmpl w:val="7C246926"/>
    <w:lvl w:ilvl="0">
      <w:start w:val="3"/>
      <w:numFmt w:val="decimal"/>
      <w:lvlText w:val="%1."/>
      <w:lvlJc w:val="left"/>
      <w:pPr>
        <w:ind w:left="440" w:hanging="281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68" w:hanging="28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96" w:hanging="2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24" w:hanging="2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52" w:hanging="2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80" w:hanging="2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8" w:hanging="2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36" w:hanging="2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64" w:hanging="281"/>
      </w:pPr>
      <w:rPr>
        <w:rFonts w:hint="default"/>
        <w:lang w:val="en-US" w:eastAsia="en-US" w:bidi="en-US"/>
      </w:rPr>
    </w:lvl>
  </w:abstractNum>
  <w:abstractNum w:abstractNumId="144" w15:restartNumberingAfterBreak="0">
    <w:nsid w:val="7DEC2089"/>
    <w:multiLevelType w:val="multilevel"/>
    <w:tmpl w:val="7DEC2089"/>
    <w:lvl w:ilvl="0">
      <w:start w:val="3"/>
      <w:numFmt w:val="decimal"/>
      <w:lvlText w:val="%1."/>
      <w:lvlJc w:val="left"/>
      <w:pPr>
        <w:ind w:left="160" w:hanging="214"/>
        <w:jc w:val="left"/>
      </w:pPr>
      <w:rPr>
        <w:rFonts w:hint="default"/>
        <w:spacing w:val="1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116" w:hanging="214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072" w:hanging="21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28" w:hanging="21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84" w:hanging="21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40" w:hanging="21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6" w:hanging="21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52" w:hanging="21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08" w:hanging="214"/>
      </w:pPr>
      <w:rPr>
        <w:rFonts w:hint="default"/>
        <w:lang w:val="en-US" w:eastAsia="en-US" w:bidi="en-US"/>
      </w:rPr>
    </w:lvl>
  </w:abstractNum>
  <w:num w:numId="1">
    <w:abstractNumId w:val="69"/>
  </w:num>
  <w:num w:numId="2">
    <w:abstractNumId w:val="45"/>
  </w:num>
  <w:num w:numId="3">
    <w:abstractNumId w:val="125"/>
  </w:num>
  <w:num w:numId="4">
    <w:abstractNumId w:val="38"/>
  </w:num>
  <w:num w:numId="5">
    <w:abstractNumId w:val="30"/>
  </w:num>
  <w:num w:numId="6">
    <w:abstractNumId w:val="74"/>
  </w:num>
  <w:num w:numId="7">
    <w:abstractNumId w:val="97"/>
  </w:num>
  <w:num w:numId="8">
    <w:abstractNumId w:val="138"/>
  </w:num>
  <w:num w:numId="9">
    <w:abstractNumId w:val="71"/>
  </w:num>
  <w:num w:numId="10">
    <w:abstractNumId w:val="9"/>
  </w:num>
  <w:num w:numId="11">
    <w:abstractNumId w:val="98"/>
  </w:num>
  <w:num w:numId="12">
    <w:abstractNumId w:val="127"/>
  </w:num>
  <w:num w:numId="13">
    <w:abstractNumId w:val="42"/>
  </w:num>
  <w:num w:numId="14">
    <w:abstractNumId w:val="118"/>
  </w:num>
  <w:num w:numId="15">
    <w:abstractNumId w:val="64"/>
  </w:num>
  <w:num w:numId="16">
    <w:abstractNumId w:val="95"/>
  </w:num>
  <w:num w:numId="17">
    <w:abstractNumId w:val="51"/>
  </w:num>
  <w:num w:numId="18">
    <w:abstractNumId w:val="49"/>
  </w:num>
  <w:num w:numId="19">
    <w:abstractNumId w:val="17"/>
  </w:num>
  <w:num w:numId="20">
    <w:abstractNumId w:val="115"/>
  </w:num>
  <w:num w:numId="21">
    <w:abstractNumId w:val="131"/>
  </w:num>
  <w:num w:numId="22">
    <w:abstractNumId w:val="79"/>
  </w:num>
  <w:num w:numId="23">
    <w:abstractNumId w:val="113"/>
  </w:num>
  <w:num w:numId="24">
    <w:abstractNumId w:val="27"/>
  </w:num>
  <w:num w:numId="25">
    <w:abstractNumId w:val="143"/>
  </w:num>
  <w:num w:numId="26">
    <w:abstractNumId w:val="141"/>
  </w:num>
  <w:num w:numId="27">
    <w:abstractNumId w:val="37"/>
  </w:num>
  <w:num w:numId="28">
    <w:abstractNumId w:val="133"/>
  </w:num>
  <w:num w:numId="29">
    <w:abstractNumId w:val="10"/>
  </w:num>
  <w:num w:numId="30">
    <w:abstractNumId w:val="106"/>
  </w:num>
  <w:num w:numId="31">
    <w:abstractNumId w:val="4"/>
  </w:num>
  <w:num w:numId="32">
    <w:abstractNumId w:val="124"/>
  </w:num>
  <w:num w:numId="33">
    <w:abstractNumId w:val="144"/>
  </w:num>
  <w:num w:numId="34">
    <w:abstractNumId w:val="1"/>
  </w:num>
  <w:num w:numId="35">
    <w:abstractNumId w:val="94"/>
  </w:num>
  <w:num w:numId="36">
    <w:abstractNumId w:val="120"/>
  </w:num>
  <w:num w:numId="37">
    <w:abstractNumId w:val="67"/>
  </w:num>
  <w:num w:numId="38">
    <w:abstractNumId w:val="53"/>
  </w:num>
  <w:num w:numId="39">
    <w:abstractNumId w:val="102"/>
  </w:num>
  <w:num w:numId="40">
    <w:abstractNumId w:val="142"/>
  </w:num>
  <w:num w:numId="41">
    <w:abstractNumId w:val="33"/>
  </w:num>
  <w:num w:numId="42">
    <w:abstractNumId w:val="7"/>
  </w:num>
  <w:num w:numId="43">
    <w:abstractNumId w:val="32"/>
  </w:num>
  <w:num w:numId="44">
    <w:abstractNumId w:val="128"/>
  </w:num>
  <w:num w:numId="45">
    <w:abstractNumId w:val="3"/>
  </w:num>
  <w:num w:numId="46">
    <w:abstractNumId w:val="86"/>
  </w:num>
  <w:num w:numId="47">
    <w:abstractNumId w:val="6"/>
  </w:num>
  <w:num w:numId="48">
    <w:abstractNumId w:val="130"/>
  </w:num>
  <w:num w:numId="49">
    <w:abstractNumId w:val="139"/>
  </w:num>
  <w:num w:numId="50">
    <w:abstractNumId w:val="116"/>
  </w:num>
  <w:num w:numId="51">
    <w:abstractNumId w:val="103"/>
  </w:num>
  <w:num w:numId="52">
    <w:abstractNumId w:val="134"/>
  </w:num>
  <w:num w:numId="53">
    <w:abstractNumId w:val="75"/>
  </w:num>
  <w:num w:numId="54">
    <w:abstractNumId w:val="77"/>
  </w:num>
  <w:num w:numId="55">
    <w:abstractNumId w:val="48"/>
  </w:num>
  <w:num w:numId="56">
    <w:abstractNumId w:val="104"/>
  </w:num>
  <w:num w:numId="57">
    <w:abstractNumId w:val="89"/>
  </w:num>
  <w:num w:numId="58">
    <w:abstractNumId w:val="59"/>
  </w:num>
  <w:num w:numId="59">
    <w:abstractNumId w:val="93"/>
  </w:num>
  <w:num w:numId="60">
    <w:abstractNumId w:val="29"/>
  </w:num>
  <w:num w:numId="61">
    <w:abstractNumId w:val="110"/>
  </w:num>
  <w:num w:numId="62">
    <w:abstractNumId w:val="80"/>
  </w:num>
  <w:num w:numId="63">
    <w:abstractNumId w:val="105"/>
  </w:num>
  <w:num w:numId="64">
    <w:abstractNumId w:val="72"/>
  </w:num>
  <w:num w:numId="65">
    <w:abstractNumId w:val="40"/>
  </w:num>
  <w:num w:numId="66">
    <w:abstractNumId w:val="83"/>
  </w:num>
  <w:num w:numId="67">
    <w:abstractNumId w:val="28"/>
  </w:num>
  <w:num w:numId="68">
    <w:abstractNumId w:val="108"/>
  </w:num>
  <w:num w:numId="69">
    <w:abstractNumId w:val="23"/>
  </w:num>
  <w:num w:numId="70">
    <w:abstractNumId w:val="66"/>
  </w:num>
  <w:num w:numId="71">
    <w:abstractNumId w:val="101"/>
  </w:num>
  <w:num w:numId="72">
    <w:abstractNumId w:val="68"/>
  </w:num>
  <w:num w:numId="73">
    <w:abstractNumId w:val="85"/>
  </w:num>
  <w:num w:numId="74">
    <w:abstractNumId w:val="137"/>
  </w:num>
  <w:num w:numId="75">
    <w:abstractNumId w:val="55"/>
  </w:num>
  <w:num w:numId="76">
    <w:abstractNumId w:val="41"/>
  </w:num>
  <w:num w:numId="77">
    <w:abstractNumId w:val="22"/>
  </w:num>
  <w:num w:numId="78">
    <w:abstractNumId w:val="140"/>
  </w:num>
  <w:num w:numId="79">
    <w:abstractNumId w:val="50"/>
  </w:num>
  <w:num w:numId="80">
    <w:abstractNumId w:val="31"/>
  </w:num>
  <w:num w:numId="81">
    <w:abstractNumId w:val="100"/>
  </w:num>
  <w:num w:numId="82">
    <w:abstractNumId w:val="57"/>
  </w:num>
  <w:num w:numId="83">
    <w:abstractNumId w:val="14"/>
  </w:num>
  <w:num w:numId="84">
    <w:abstractNumId w:val="126"/>
  </w:num>
  <w:num w:numId="85">
    <w:abstractNumId w:val="35"/>
  </w:num>
  <w:num w:numId="86">
    <w:abstractNumId w:val="26"/>
  </w:num>
  <w:num w:numId="87">
    <w:abstractNumId w:val="11"/>
  </w:num>
  <w:num w:numId="88">
    <w:abstractNumId w:val="18"/>
  </w:num>
  <w:num w:numId="89">
    <w:abstractNumId w:val="25"/>
  </w:num>
  <w:num w:numId="90">
    <w:abstractNumId w:val="8"/>
  </w:num>
  <w:num w:numId="91">
    <w:abstractNumId w:val="88"/>
  </w:num>
  <w:num w:numId="92">
    <w:abstractNumId w:val="36"/>
  </w:num>
  <w:num w:numId="93">
    <w:abstractNumId w:val="84"/>
  </w:num>
  <w:num w:numId="94">
    <w:abstractNumId w:val="46"/>
  </w:num>
  <w:num w:numId="95">
    <w:abstractNumId w:val="135"/>
  </w:num>
  <w:num w:numId="96">
    <w:abstractNumId w:val="0"/>
  </w:num>
  <w:num w:numId="97">
    <w:abstractNumId w:val="34"/>
  </w:num>
  <w:num w:numId="98">
    <w:abstractNumId w:val="65"/>
  </w:num>
  <w:num w:numId="99">
    <w:abstractNumId w:val="117"/>
  </w:num>
  <w:num w:numId="100">
    <w:abstractNumId w:val="81"/>
  </w:num>
  <w:num w:numId="101">
    <w:abstractNumId w:val="15"/>
  </w:num>
  <w:num w:numId="102">
    <w:abstractNumId w:val="52"/>
  </w:num>
  <w:num w:numId="103">
    <w:abstractNumId w:val="87"/>
  </w:num>
  <w:num w:numId="104">
    <w:abstractNumId w:val="114"/>
  </w:num>
  <w:num w:numId="105">
    <w:abstractNumId w:val="24"/>
  </w:num>
  <w:num w:numId="106">
    <w:abstractNumId w:val="132"/>
  </w:num>
  <w:num w:numId="107">
    <w:abstractNumId w:val="2"/>
  </w:num>
  <w:num w:numId="108">
    <w:abstractNumId w:val="5"/>
  </w:num>
  <w:num w:numId="109">
    <w:abstractNumId w:val="70"/>
  </w:num>
  <w:num w:numId="110">
    <w:abstractNumId w:val="21"/>
  </w:num>
  <w:num w:numId="111">
    <w:abstractNumId w:val="39"/>
  </w:num>
  <w:num w:numId="112">
    <w:abstractNumId w:val="43"/>
  </w:num>
  <w:num w:numId="113">
    <w:abstractNumId w:val="63"/>
  </w:num>
  <w:num w:numId="114">
    <w:abstractNumId w:val="129"/>
  </w:num>
  <w:num w:numId="115">
    <w:abstractNumId w:val="61"/>
  </w:num>
  <w:num w:numId="116">
    <w:abstractNumId w:val="123"/>
  </w:num>
  <w:num w:numId="117">
    <w:abstractNumId w:val="91"/>
  </w:num>
  <w:num w:numId="118">
    <w:abstractNumId w:val="13"/>
  </w:num>
  <w:num w:numId="119">
    <w:abstractNumId w:val="73"/>
  </w:num>
  <w:num w:numId="120">
    <w:abstractNumId w:val="20"/>
  </w:num>
  <w:num w:numId="121">
    <w:abstractNumId w:val="99"/>
  </w:num>
  <w:num w:numId="122">
    <w:abstractNumId w:val="122"/>
  </w:num>
  <w:num w:numId="123">
    <w:abstractNumId w:val="44"/>
  </w:num>
  <w:num w:numId="124">
    <w:abstractNumId w:val="16"/>
  </w:num>
  <w:num w:numId="125">
    <w:abstractNumId w:val="96"/>
  </w:num>
  <w:num w:numId="126">
    <w:abstractNumId w:val="111"/>
  </w:num>
  <w:num w:numId="127">
    <w:abstractNumId w:val="82"/>
  </w:num>
  <w:num w:numId="128">
    <w:abstractNumId w:val="119"/>
  </w:num>
  <w:num w:numId="129">
    <w:abstractNumId w:val="121"/>
  </w:num>
  <w:num w:numId="130">
    <w:abstractNumId w:val="92"/>
  </w:num>
  <w:num w:numId="131">
    <w:abstractNumId w:val="56"/>
  </w:num>
  <w:num w:numId="132">
    <w:abstractNumId w:val="19"/>
  </w:num>
  <w:num w:numId="133">
    <w:abstractNumId w:val="107"/>
  </w:num>
  <w:num w:numId="134">
    <w:abstractNumId w:val="109"/>
  </w:num>
  <w:num w:numId="135">
    <w:abstractNumId w:val="78"/>
  </w:num>
  <w:num w:numId="136">
    <w:abstractNumId w:val="136"/>
  </w:num>
  <w:num w:numId="137">
    <w:abstractNumId w:val="54"/>
  </w:num>
  <w:num w:numId="138">
    <w:abstractNumId w:val="90"/>
  </w:num>
  <w:num w:numId="139">
    <w:abstractNumId w:val="76"/>
  </w:num>
  <w:num w:numId="140">
    <w:abstractNumId w:val="58"/>
  </w:num>
  <w:num w:numId="141">
    <w:abstractNumId w:val="60"/>
  </w:num>
  <w:num w:numId="142">
    <w:abstractNumId w:val="47"/>
  </w:num>
  <w:num w:numId="143">
    <w:abstractNumId w:val="112"/>
  </w:num>
  <w:num w:numId="144">
    <w:abstractNumId w:val="62"/>
  </w:num>
  <w:num w:numId="145">
    <w:abstractNumId w:val="12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29B"/>
    <w:rsid w:val="00151282"/>
    <w:rsid w:val="0017688A"/>
    <w:rsid w:val="00225C14"/>
    <w:rsid w:val="00514C35"/>
    <w:rsid w:val="00723184"/>
    <w:rsid w:val="007B63A7"/>
    <w:rsid w:val="00875728"/>
    <w:rsid w:val="00962340"/>
    <w:rsid w:val="00B1429B"/>
    <w:rsid w:val="00B52A5A"/>
    <w:rsid w:val="00C26069"/>
    <w:rsid w:val="00CF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3521C173"/>
  <w15:docId w15:val="{F35A2DA8-CA08-EC4D-B523-AFCD915B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142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1429B"/>
    <w:pPr>
      <w:spacing w:before="60"/>
      <w:ind w:right="32"/>
      <w:jc w:val="center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1"/>
    <w:qFormat/>
    <w:rsid w:val="00B1429B"/>
    <w:pPr>
      <w:spacing w:before="3"/>
      <w:ind w:right="38"/>
      <w:jc w:val="center"/>
      <w:outlineLvl w:val="1"/>
    </w:pPr>
    <w:rPr>
      <w:rFonts w:ascii="SimSun" w:eastAsia="SimSun" w:hAnsi="SimSun" w:cs="SimSu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1429B"/>
    <w:rPr>
      <w:rFonts w:ascii="Times New Roman" w:eastAsia="Times New Roman" w:hAnsi="Times New Roman" w:cs="Times New Roman"/>
      <w:b/>
      <w:bCs/>
      <w:sz w:val="44"/>
      <w:szCs w:val="44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B1429B"/>
    <w:rPr>
      <w:rFonts w:ascii="SimSun" w:eastAsia="SimSun" w:hAnsi="SimSun" w:cs="SimSun"/>
      <w:sz w:val="32"/>
      <w:szCs w:val="3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B1429B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1429B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table" w:customStyle="1" w:styleId="TableNormal1">
    <w:name w:val="Table Normal1"/>
    <w:uiPriority w:val="2"/>
    <w:semiHidden/>
    <w:unhideWhenUsed/>
    <w:qFormat/>
    <w:rsid w:val="00B1429B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B1429B"/>
    <w:pPr>
      <w:spacing w:before="89"/>
      <w:ind w:left="160"/>
    </w:pPr>
  </w:style>
  <w:style w:type="paragraph" w:customStyle="1" w:styleId="TableParagraph">
    <w:name w:val="Table Paragraph"/>
    <w:basedOn w:val="Normal"/>
    <w:uiPriority w:val="1"/>
    <w:qFormat/>
    <w:rsid w:val="00B1429B"/>
    <w:pPr>
      <w:spacing w:line="318" w:lineRule="exact"/>
      <w:ind w:left="50"/>
    </w:pPr>
  </w:style>
  <w:style w:type="paragraph" w:styleId="Header">
    <w:name w:val="header"/>
    <w:basedOn w:val="Normal"/>
    <w:link w:val="HeaderChar"/>
    <w:uiPriority w:val="99"/>
    <w:unhideWhenUsed/>
    <w:rsid w:val="007231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184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231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184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</dc:creator>
  <cp:lastModifiedBy>Jia Lu</cp:lastModifiedBy>
  <cp:revision>6</cp:revision>
  <dcterms:created xsi:type="dcterms:W3CDTF">2020-08-04T14:04:00Z</dcterms:created>
  <dcterms:modified xsi:type="dcterms:W3CDTF">2021-08-27T13:35:00Z</dcterms:modified>
</cp:coreProperties>
</file>